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D439" w14:textId="451974E0" w:rsidR="00626EA9" w:rsidRPr="00E07031" w:rsidRDefault="00E07031">
      <w:pPr>
        <w:autoSpaceDE w:val="0"/>
        <w:autoSpaceDN w:val="0"/>
        <w:spacing w:after="516" w:line="220" w:lineRule="exact"/>
        <w:rPr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07031">
        <w:rPr>
          <w:b/>
          <w:bCs/>
          <w:sz w:val="18"/>
          <w:szCs w:val="18"/>
        </w:rPr>
        <w:t>Załącznik</w:t>
      </w:r>
      <w:proofErr w:type="spellEnd"/>
      <w:r w:rsidRPr="00E07031">
        <w:rPr>
          <w:b/>
          <w:bCs/>
          <w:sz w:val="18"/>
          <w:szCs w:val="18"/>
        </w:rPr>
        <w:t xml:space="preserve"> nr 2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0684"/>
      </w:tblGrid>
      <w:tr w:rsidR="00626EA9" w14:paraId="4905F332" w14:textId="77777777">
        <w:trPr>
          <w:trHeight w:hRule="exact" w:val="13922"/>
        </w:trPr>
        <w:tc>
          <w:tcPr>
            <w:tcW w:w="10684" w:type="dxa"/>
            <w:tcBorders>
              <w:top w:val="single" w:sz="15" w:space="0" w:color="000000"/>
              <w:left w:val="single" w:sz="16" w:space="0" w:color="000000"/>
              <w:bottom w:val="single" w:sz="16" w:space="0" w:color="000000"/>
              <w:right w:val="single" w:sz="15" w:space="0" w:color="000000"/>
            </w:tcBorders>
            <w:tcMar>
              <w:left w:w="0" w:type="dxa"/>
              <w:right w:w="0" w:type="dxa"/>
            </w:tcMar>
          </w:tcPr>
          <w:p w14:paraId="20085810" w14:textId="77777777" w:rsidR="00626EA9" w:rsidRDefault="00E07031">
            <w:pPr>
              <w:autoSpaceDE w:val="0"/>
              <w:autoSpaceDN w:val="0"/>
              <w:spacing w:before="44" w:after="76" w:line="240" w:lineRule="auto"/>
              <w:jc w:val="center"/>
            </w:pPr>
            <w:proofErr w:type="spellStart"/>
            <w:r>
              <w:rPr>
                <w:b/>
                <w:color w:val="000000"/>
                <w:w w:val="101"/>
                <w:sz w:val="27"/>
              </w:rPr>
              <w:t>Oświadczenie</w:t>
            </w:r>
            <w:proofErr w:type="spellEnd"/>
            <w:r>
              <w:rPr>
                <w:b/>
                <w:color w:val="000000"/>
                <w:w w:val="101"/>
                <w:sz w:val="27"/>
              </w:rPr>
              <w:t xml:space="preserve"> o </w:t>
            </w:r>
            <w:proofErr w:type="spellStart"/>
            <w:r>
              <w:rPr>
                <w:b/>
                <w:color w:val="000000"/>
                <w:w w:val="101"/>
                <w:sz w:val="27"/>
              </w:rPr>
              <w:t>wysokości</w:t>
            </w:r>
            <w:proofErr w:type="spellEnd"/>
            <w:r>
              <w:rPr>
                <w:b/>
                <w:color w:val="000000"/>
                <w:w w:val="101"/>
                <w:sz w:val="27"/>
              </w:rPr>
              <w:t xml:space="preserve"> </w:t>
            </w:r>
            <w:proofErr w:type="spellStart"/>
            <w:r>
              <w:rPr>
                <w:b/>
                <w:color w:val="000000"/>
                <w:w w:val="101"/>
                <w:sz w:val="27"/>
              </w:rPr>
              <w:t>uzyskanej</w:t>
            </w:r>
            <w:proofErr w:type="spellEnd"/>
            <w:r>
              <w:rPr>
                <w:b/>
                <w:color w:val="000000"/>
                <w:w w:val="101"/>
                <w:sz w:val="27"/>
              </w:rPr>
              <w:t xml:space="preserve"> </w:t>
            </w:r>
            <w:proofErr w:type="spellStart"/>
            <w:r>
              <w:rPr>
                <w:b/>
                <w:color w:val="000000"/>
                <w:w w:val="101"/>
                <w:sz w:val="27"/>
              </w:rPr>
              <w:t>pomocy</w:t>
            </w:r>
            <w:proofErr w:type="spellEnd"/>
            <w:r>
              <w:rPr>
                <w:b/>
                <w:color w:val="000000"/>
                <w:w w:val="101"/>
                <w:sz w:val="27"/>
              </w:rPr>
              <w:t xml:space="preserve"> de minimis</w:t>
            </w:r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4638"/>
              <w:gridCol w:w="5386"/>
            </w:tblGrid>
            <w:tr w:rsidR="00626EA9" w14:paraId="298EFEDA" w14:textId="77777777">
              <w:trPr>
                <w:trHeight w:hRule="exact" w:val="914"/>
              </w:trPr>
              <w:tc>
                <w:tcPr>
                  <w:tcW w:w="10024" w:type="dxa"/>
                  <w:gridSpan w:val="2"/>
                  <w:tcBorders>
                    <w:top w:val="single" w:sz="8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B2730FB" w14:textId="795684D4" w:rsidR="00626EA9" w:rsidRPr="00F30A50" w:rsidRDefault="00E07031">
                  <w:pPr>
                    <w:autoSpaceDE w:val="0"/>
                    <w:autoSpaceDN w:val="0"/>
                    <w:spacing w:before="154" w:after="0" w:line="250" w:lineRule="auto"/>
                    <w:ind w:left="288" w:right="288"/>
                    <w:jc w:val="center"/>
                  </w:pP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Podstawa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prawna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: art. 37,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ust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. 1, pkt 1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ustawy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z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dnia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30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kwietnia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2004 r. o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postępowaniu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w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sprawach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dotyczących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pomocy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publicznej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(</w:t>
                  </w:r>
                  <w:proofErr w:type="spellStart"/>
                  <w:r w:rsidR="00F30A50">
                    <w:rPr>
                      <w:b/>
                      <w:color w:val="000000"/>
                      <w:w w:val="97"/>
                    </w:rPr>
                    <w:t>t.j.</w:t>
                  </w:r>
                  <w:proofErr w:type="spellEnd"/>
                  <w:r w:rsidR="00F30A50">
                    <w:rPr>
                      <w:b/>
                      <w:color w:val="000000"/>
                      <w:w w:val="97"/>
                    </w:rPr>
                    <w:t xml:space="preserve"> </w:t>
                  </w:r>
                  <w:proofErr w:type="spellStart"/>
                  <w:r w:rsidR="00F30A50" w:rsidRPr="00F30A50">
                    <w:rPr>
                      <w:b/>
                      <w:color w:val="000000"/>
                      <w:w w:val="97"/>
                    </w:rPr>
                    <w:t>Dz.U</w:t>
                  </w:r>
                  <w:proofErr w:type="spellEnd"/>
                  <w:r w:rsidR="00F30A50" w:rsidRPr="00F30A50">
                    <w:rPr>
                      <w:b/>
                      <w:color w:val="000000"/>
                      <w:w w:val="97"/>
                    </w:rPr>
                    <w:t>. z 202</w:t>
                  </w:r>
                  <w:r w:rsidR="007506C8">
                    <w:rPr>
                      <w:b/>
                      <w:color w:val="000000"/>
                      <w:w w:val="97"/>
                    </w:rPr>
                    <w:t>3</w:t>
                  </w:r>
                  <w:r w:rsidR="00F30A50" w:rsidRPr="00F30A50">
                    <w:rPr>
                      <w:b/>
                      <w:color w:val="000000"/>
                      <w:w w:val="97"/>
                    </w:rPr>
                    <w:t xml:space="preserve"> r. </w:t>
                  </w:r>
                  <w:proofErr w:type="spellStart"/>
                  <w:r w:rsidR="00F30A50" w:rsidRPr="00F30A50">
                    <w:rPr>
                      <w:b/>
                      <w:color w:val="000000"/>
                      <w:w w:val="97"/>
                    </w:rPr>
                    <w:t>poz</w:t>
                  </w:r>
                  <w:proofErr w:type="spellEnd"/>
                  <w:r w:rsidR="00F30A50" w:rsidRPr="00F30A50">
                    <w:rPr>
                      <w:b/>
                      <w:color w:val="000000"/>
                      <w:w w:val="97"/>
                    </w:rPr>
                    <w:t>. 7</w:t>
                  </w:r>
                  <w:r w:rsidR="007506C8">
                    <w:rPr>
                      <w:b/>
                      <w:color w:val="000000"/>
                      <w:w w:val="97"/>
                    </w:rPr>
                    <w:t>02</w:t>
                  </w:r>
                  <w:r w:rsidR="00F30A50">
                    <w:rPr>
                      <w:b/>
                      <w:color w:val="000000"/>
                      <w:w w:val="97"/>
                    </w:rPr>
                    <w:t>)</w:t>
                  </w:r>
                </w:p>
              </w:tc>
            </w:tr>
            <w:tr w:rsidR="00626EA9" w14:paraId="03787917" w14:textId="77777777">
              <w:trPr>
                <w:trHeight w:hRule="exact" w:val="1274"/>
              </w:trPr>
              <w:tc>
                <w:tcPr>
                  <w:tcW w:w="4638" w:type="dxa"/>
                  <w:tcBorders>
                    <w:top w:val="single" w:sz="8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DD3B9CC" w14:textId="77777777" w:rsidR="00626EA9" w:rsidRDefault="00E07031">
                  <w:pPr>
                    <w:autoSpaceDE w:val="0"/>
                    <w:autoSpaceDN w:val="0"/>
                    <w:spacing w:before="290" w:after="0" w:line="247" w:lineRule="auto"/>
                    <w:ind w:left="32" w:right="144"/>
                  </w:pP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Informacje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dotyczące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podmiotu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któremu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ma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być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udzielona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pomoc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de minimis</w:t>
                  </w:r>
                </w:p>
              </w:tc>
              <w:tc>
                <w:tcPr>
                  <w:tcW w:w="5386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E8BC7AF" w14:textId="77777777" w:rsidR="00626EA9" w:rsidRDefault="00626EA9"/>
              </w:tc>
            </w:tr>
          </w:tbl>
          <w:p w14:paraId="3FCA2C37" w14:textId="77777777" w:rsidR="00626EA9" w:rsidRDefault="00E07031">
            <w:pPr>
              <w:autoSpaceDE w:val="0"/>
              <w:autoSpaceDN w:val="0"/>
              <w:spacing w:before="48" w:after="12" w:line="240" w:lineRule="auto"/>
              <w:ind w:left="344"/>
            </w:pPr>
            <w:proofErr w:type="spellStart"/>
            <w:r>
              <w:rPr>
                <w:b/>
                <w:color w:val="000000"/>
                <w:w w:val="98"/>
                <w:sz w:val="20"/>
              </w:rPr>
              <w:t>Identyfikator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podatkowy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NIP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podmiotu</w:t>
            </w:r>
            <w:proofErr w:type="spellEnd"/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0"/>
              <w:gridCol w:w="332"/>
              <w:gridCol w:w="332"/>
              <w:gridCol w:w="330"/>
              <w:gridCol w:w="332"/>
              <w:gridCol w:w="332"/>
              <w:gridCol w:w="330"/>
              <w:gridCol w:w="330"/>
            </w:tblGrid>
            <w:tr w:rsidR="00626EA9" w14:paraId="469EB0F5" w14:textId="77777777">
              <w:trPr>
                <w:trHeight w:hRule="exact" w:val="304"/>
              </w:trPr>
              <w:tc>
                <w:tcPr>
                  <w:tcW w:w="332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A0F110C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F0DD5BF" w14:textId="77777777" w:rsidR="00626EA9" w:rsidRDefault="00626EA9"/>
              </w:tc>
              <w:tc>
                <w:tcPr>
                  <w:tcW w:w="330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0CDD8CE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4031733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59DDA7E" w14:textId="77777777" w:rsidR="00626EA9" w:rsidRDefault="00626EA9"/>
              </w:tc>
              <w:tc>
                <w:tcPr>
                  <w:tcW w:w="330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3D3DAE1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180D20B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6069D7A" w14:textId="77777777" w:rsidR="00626EA9" w:rsidRDefault="00626EA9"/>
              </w:tc>
              <w:tc>
                <w:tcPr>
                  <w:tcW w:w="330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6D434FB" w14:textId="77777777" w:rsidR="00626EA9" w:rsidRDefault="00626EA9"/>
              </w:tc>
              <w:tc>
                <w:tcPr>
                  <w:tcW w:w="330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6013017" w14:textId="77777777" w:rsidR="00626EA9" w:rsidRDefault="00626EA9"/>
              </w:tc>
            </w:tr>
          </w:tbl>
          <w:p w14:paraId="50F76F3C" w14:textId="77777777" w:rsidR="00626EA9" w:rsidRDefault="00E07031">
            <w:pPr>
              <w:autoSpaceDE w:val="0"/>
              <w:autoSpaceDN w:val="0"/>
              <w:spacing w:before="48" w:after="12" w:line="240" w:lineRule="auto"/>
              <w:ind w:left="344"/>
            </w:pPr>
            <w:proofErr w:type="spellStart"/>
            <w:r>
              <w:rPr>
                <w:b/>
                <w:color w:val="000000"/>
                <w:w w:val="98"/>
                <w:sz w:val="20"/>
              </w:rPr>
              <w:t>Imię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i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nazwisko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albo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nazwa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podmiotu</w:t>
            </w:r>
            <w:proofErr w:type="spellEnd"/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4638"/>
            </w:tblGrid>
            <w:tr w:rsidR="00626EA9" w14:paraId="40CCFA29" w14:textId="77777777">
              <w:trPr>
                <w:trHeight w:hRule="exact" w:val="304"/>
              </w:trPr>
              <w:tc>
                <w:tcPr>
                  <w:tcW w:w="4638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F732E88" w14:textId="77777777" w:rsidR="00626EA9" w:rsidRDefault="00626EA9"/>
              </w:tc>
            </w:tr>
          </w:tbl>
          <w:p w14:paraId="12A5E02C" w14:textId="77777777" w:rsidR="00626EA9" w:rsidRDefault="00E07031">
            <w:pPr>
              <w:autoSpaceDE w:val="0"/>
              <w:autoSpaceDN w:val="0"/>
              <w:spacing w:before="296" w:after="28" w:line="238" w:lineRule="auto"/>
              <w:ind w:left="344"/>
            </w:pPr>
            <w:proofErr w:type="spellStart"/>
            <w:r>
              <w:rPr>
                <w:b/>
                <w:color w:val="000000"/>
                <w:w w:val="98"/>
                <w:sz w:val="20"/>
              </w:rPr>
              <w:t>Adres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miejsca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zamieszkania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albo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adres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siedziby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podmiotu</w:t>
            </w:r>
            <w:proofErr w:type="spellEnd"/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4638"/>
            </w:tblGrid>
            <w:tr w:rsidR="00626EA9" w14:paraId="0A0D71F7" w14:textId="77777777">
              <w:trPr>
                <w:trHeight w:hRule="exact" w:val="610"/>
              </w:trPr>
              <w:tc>
                <w:tcPr>
                  <w:tcW w:w="4638" w:type="dxa"/>
                  <w:tcBorders>
                    <w:top w:val="single" w:sz="8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095B355" w14:textId="77777777" w:rsidR="00626EA9" w:rsidRDefault="00626EA9"/>
              </w:tc>
            </w:tr>
          </w:tbl>
          <w:p w14:paraId="40D9B90B" w14:textId="77777777" w:rsidR="00626EA9" w:rsidRDefault="00E07031">
            <w:pPr>
              <w:autoSpaceDE w:val="0"/>
              <w:autoSpaceDN w:val="0"/>
              <w:spacing w:before="524" w:after="176" w:line="240" w:lineRule="auto"/>
              <w:ind w:left="344"/>
            </w:pPr>
            <w:proofErr w:type="spellStart"/>
            <w:r>
              <w:rPr>
                <w:b/>
                <w:color w:val="000000"/>
                <w:w w:val="98"/>
                <w:sz w:val="20"/>
              </w:rPr>
              <w:t>Oświadczam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iż</w:t>
            </w:r>
            <w:proofErr w:type="spellEnd"/>
          </w:p>
          <w:tbl>
            <w:tblPr>
              <w:tblW w:w="0" w:type="auto"/>
              <w:tblInd w:w="123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6280"/>
              <w:gridCol w:w="3400"/>
            </w:tblGrid>
            <w:tr w:rsidR="00626EA9" w14:paraId="3D5CFE6B" w14:textId="77777777">
              <w:trPr>
                <w:trHeight w:hRule="exact" w:val="1444"/>
              </w:trPr>
              <w:tc>
                <w:tcPr>
                  <w:tcW w:w="700" w:type="dxa"/>
                  <w:vMerge w:val="restart"/>
                  <w:tcMar>
                    <w:left w:w="0" w:type="dxa"/>
                    <w:right w:w="0" w:type="dxa"/>
                  </w:tcMar>
                </w:tcPr>
                <w:p w14:paraId="7B9CB5B2" w14:textId="77777777" w:rsidR="00626EA9" w:rsidRDefault="00626EA9">
                  <w:pPr>
                    <w:autoSpaceDE w:val="0"/>
                    <w:autoSpaceDN w:val="0"/>
                    <w:spacing w:after="0" w:line="60" w:lineRule="exact"/>
                  </w:pPr>
                </w:p>
                <w:tbl>
                  <w:tblPr>
                    <w:tblW w:w="0" w:type="auto"/>
                    <w:tblInd w:w="1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2"/>
                  </w:tblGrid>
                  <w:tr w:rsidR="00626EA9" w14:paraId="2335B894" w14:textId="77777777">
                    <w:trPr>
                      <w:trHeight w:hRule="exact" w:val="304"/>
                    </w:trPr>
                    <w:tc>
                      <w:tcPr>
                        <w:tcW w:w="3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45F355F7" w14:textId="77777777" w:rsidR="00626EA9" w:rsidRDefault="00626EA9"/>
                    </w:tc>
                  </w:tr>
                </w:tbl>
                <w:p w14:paraId="5EF6C30E" w14:textId="77777777" w:rsidR="00626EA9" w:rsidRDefault="00626EA9">
                  <w:pPr>
                    <w:autoSpaceDE w:val="0"/>
                    <w:autoSpaceDN w:val="0"/>
                    <w:spacing w:after="0" w:line="512" w:lineRule="exact"/>
                  </w:pPr>
                </w:p>
                <w:tbl>
                  <w:tblPr>
                    <w:tblW w:w="0" w:type="auto"/>
                    <w:tblInd w:w="1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2"/>
                  </w:tblGrid>
                  <w:tr w:rsidR="00626EA9" w14:paraId="6598F43A" w14:textId="77777777">
                    <w:trPr>
                      <w:trHeight w:hRule="exact" w:val="284"/>
                    </w:trPr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3BA5E041" w14:textId="77777777" w:rsidR="00626EA9" w:rsidRDefault="00626EA9"/>
                    </w:tc>
                  </w:tr>
                </w:tbl>
                <w:p w14:paraId="37DE5460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  <w:p w14:paraId="6757B1A7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  <w:tc>
                <w:tcPr>
                  <w:tcW w:w="9680" w:type="dxa"/>
                  <w:gridSpan w:val="2"/>
                  <w:tcMar>
                    <w:left w:w="0" w:type="dxa"/>
                    <w:right w:w="0" w:type="dxa"/>
                  </w:tcMar>
                </w:tcPr>
                <w:p w14:paraId="2A473826" w14:textId="77777777" w:rsidR="00626EA9" w:rsidRDefault="00E07031">
                  <w:pPr>
                    <w:autoSpaceDE w:val="0"/>
                    <w:autoSpaceDN w:val="0"/>
                    <w:spacing w:before="82" w:after="0" w:line="254" w:lineRule="auto"/>
                    <w:ind w:left="184" w:right="432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w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okresie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bieżącego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roku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podatkowego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oraz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dwóch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poprzedzających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go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lat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podatkowych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nie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uzyskałem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pomocy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de minimis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oraz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pomocy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de minimis w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rolnictwie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lub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rybołówstwie</w:t>
                  </w:r>
                  <w:proofErr w:type="spellEnd"/>
                </w:p>
                <w:p w14:paraId="0941D38A" w14:textId="77777777" w:rsidR="00626EA9" w:rsidRDefault="00E07031">
                  <w:pPr>
                    <w:autoSpaceDE w:val="0"/>
                    <w:autoSpaceDN w:val="0"/>
                    <w:spacing w:before="358" w:after="0" w:line="254" w:lineRule="auto"/>
                    <w:ind w:left="184" w:right="144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w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okresie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bieżącego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roku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podatkowego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oraz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dwóch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poprzedzających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go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lat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podatkowych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uzyskałem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pomoc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de minimis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ora</w:t>
                  </w:r>
                  <w:r>
                    <w:rPr>
                      <w:b/>
                      <w:color w:val="000000"/>
                      <w:w w:val="98"/>
                      <w:sz w:val="20"/>
                    </w:rPr>
                    <w:t>z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pomoc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de minimis w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rolnictwie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lub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rybołówstwie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w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wysokości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>:</w:t>
                  </w:r>
                </w:p>
              </w:tc>
            </w:tr>
            <w:tr w:rsidR="00626EA9" w14:paraId="01E628BD" w14:textId="77777777">
              <w:trPr>
                <w:trHeight w:hRule="exact" w:val="520"/>
              </w:trPr>
              <w:tc>
                <w:tcPr>
                  <w:tcW w:w="3561" w:type="dxa"/>
                  <w:vMerge/>
                </w:tcPr>
                <w:p w14:paraId="33992BEF" w14:textId="77777777" w:rsidR="00626EA9" w:rsidRDefault="00626EA9"/>
              </w:tc>
              <w:tc>
                <w:tcPr>
                  <w:tcW w:w="6280" w:type="dxa"/>
                  <w:tcMar>
                    <w:left w:w="0" w:type="dxa"/>
                    <w:right w:w="0" w:type="dxa"/>
                  </w:tcMar>
                </w:tcPr>
                <w:p w14:paraId="16373A3B" w14:textId="77777777" w:rsidR="00626EA9" w:rsidRDefault="00E07031">
                  <w:pPr>
                    <w:autoSpaceDE w:val="0"/>
                    <w:autoSpaceDN w:val="0"/>
                    <w:spacing w:before="128" w:after="0" w:line="240" w:lineRule="auto"/>
                    <w:jc w:val="right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>w PLN</w:t>
                  </w:r>
                </w:p>
              </w:tc>
              <w:tc>
                <w:tcPr>
                  <w:tcW w:w="3400" w:type="dxa"/>
                  <w:tcMar>
                    <w:left w:w="0" w:type="dxa"/>
                    <w:right w:w="0" w:type="dxa"/>
                  </w:tcMar>
                </w:tcPr>
                <w:p w14:paraId="5FC1AB12" w14:textId="77777777" w:rsidR="00626EA9" w:rsidRDefault="00626EA9">
                  <w:pPr>
                    <w:autoSpaceDE w:val="0"/>
                    <w:autoSpaceDN w:val="0"/>
                    <w:spacing w:after="0" w:line="60" w:lineRule="exact"/>
                  </w:pPr>
                </w:p>
                <w:tbl>
                  <w:tblPr>
                    <w:tblW w:w="0" w:type="auto"/>
                    <w:tblInd w:w="2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626EA9" w14:paraId="7E83F226" w14:textId="77777777">
                    <w:trPr>
                      <w:trHeight w:hRule="exact" w:val="286"/>
                    </w:trPr>
                    <w:tc>
                      <w:tcPr>
                        <w:tcW w:w="298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23CCAFE0" w14:textId="77777777" w:rsidR="00626EA9" w:rsidRDefault="00626EA9"/>
                    </w:tc>
                  </w:tr>
                </w:tbl>
                <w:p w14:paraId="26ED8A7A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</w:tr>
            <w:tr w:rsidR="00626EA9" w14:paraId="58D57832" w14:textId="77777777">
              <w:trPr>
                <w:trHeight w:hRule="exact" w:val="532"/>
              </w:trPr>
              <w:tc>
                <w:tcPr>
                  <w:tcW w:w="3561" w:type="dxa"/>
                  <w:vMerge/>
                </w:tcPr>
                <w:p w14:paraId="75B599E6" w14:textId="77777777" w:rsidR="00626EA9" w:rsidRDefault="00626EA9"/>
              </w:tc>
              <w:tc>
                <w:tcPr>
                  <w:tcW w:w="6280" w:type="dxa"/>
                  <w:tcMar>
                    <w:left w:w="0" w:type="dxa"/>
                    <w:right w:w="0" w:type="dxa"/>
                  </w:tcMar>
                </w:tcPr>
                <w:p w14:paraId="52DDF216" w14:textId="77777777" w:rsidR="00626EA9" w:rsidRDefault="00E07031">
                  <w:pPr>
                    <w:autoSpaceDE w:val="0"/>
                    <w:autoSpaceDN w:val="0"/>
                    <w:spacing w:before="218" w:after="0" w:line="240" w:lineRule="auto"/>
                    <w:jc w:val="right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>w EUR</w:t>
                  </w:r>
                </w:p>
              </w:tc>
              <w:tc>
                <w:tcPr>
                  <w:tcW w:w="3400" w:type="dxa"/>
                  <w:tcMar>
                    <w:left w:w="0" w:type="dxa"/>
                    <w:right w:w="0" w:type="dxa"/>
                  </w:tcMar>
                </w:tcPr>
                <w:p w14:paraId="279D0531" w14:textId="77777777" w:rsidR="00626EA9" w:rsidRDefault="00626EA9">
                  <w:pPr>
                    <w:autoSpaceDE w:val="0"/>
                    <w:autoSpaceDN w:val="0"/>
                    <w:spacing w:after="0" w:line="150" w:lineRule="exact"/>
                  </w:pPr>
                </w:p>
                <w:tbl>
                  <w:tblPr>
                    <w:tblW w:w="0" w:type="auto"/>
                    <w:tblInd w:w="2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626EA9" w14:paraId="32B27FA4" w14:textId="77777777">
                    <w:trPr>
                      <w:trHeight w:hRule="exact" w:val="284"/>
                    </w:trPr>
                    <w:tc>
                      <w:tcPr>
                        <w:tcW w:w="298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4DDD026A" w14:textId="77777777" w:rsidR="00626EA9" w:rsidRDefault="00626EA9"/>
                    </w:tc>
                  </w:tr>
                </w:tbl>
                <w:p w14:paraId="04D775F9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</w:tr>
          </w:tbl>
          <w:p w14:paraId="1070EC7C" w14:textId="77777777" w:rsidR="00626EA9" w:rsidRDefault="00E07031">
            <w:pPr>
              <w:autoSpaceDE w:val="0"/>
              <w:autoSpaceDN w:val="0"/>
              <w:spacing w:before="784" w:after="2152" w:line="238" w:lineRule="auto"/>
              <w:ind w:left="344"/>
            </w:pPr>
            <w:proofErr w:type="spellStart"/>
            <w:r>
              <w:rPr>
                <w:b/>
                <w:color w:val="000000"/>
                <w:w w:val="98"/>
                <w:sz w:val="20"/>
              </w:rPr>
              <w:t>Oświadczam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że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dane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zawarte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w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niniejszym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oświadczeniu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są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zgodne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ze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stanem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faktycznym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>.</w:t>
            </w:r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10024"/>
            </w:tblGrid>
            <w:tr w:rsidR="00626EA9" w14:paraId="768349CB" w14:textId="77777777">
              <w:trPr>
                <w:trHeight w:hRule="exact" w:val="318"/>
              </w:trPr>
              <w:tc>
                <w:tcPr>
                  <w:tcW w:w="10024" w:type="dxa"/>
                  <w:tcBorders>
                    <w:top w:val="single" w:sz="8" w:space="0" w:color="000000"/>
                    <w:left w:val="single" w:sz="7" w:space="0" w:color="000000"/>
                    <w:bottom w:val="single" w:sz="7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72D0E1D" w14:textId="77777777" w:rsidR="00626EA9" w:rsidRDefault="00E07031">
                  <w:pPr>
                    <w:autoSpaceDE w:val="0"/>
                    <w:autoSpaceDN w:val="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Informacje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dotyczące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osoby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upoważnionej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do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przedstawienia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informacji</w:t>
                  </w:r>
                  <w:proofErr w:type="spellEnd"/>
                </w:p>
              </w:tc>
            </w:tr>
          </w:tbl>
          <w:p w14:paraId="25B2FA17" w14:textId="77777777" w:rsidR="00626EA9" w:rsidRDefault="00626EA9">
            <w:pPr>
              <w:autoSpaceDE w:val="0"/>
              <w:autoSpaceDN w:val="0"/>
              <w:spacing w:after="0" w:line="232" w:lineRule="exact"/>
            </w:pPr>
          </w:p>
          <w:tbl>
            <w:tblPr>
              <w:tblW w:w="0" w:type="auto"/>
              <w:tblInd w:w="123" w:type="dxa"/>
              <w:tblLayout w:type="fixed"/>
              <w:tblLook w:val="04A0" w:firstRow="1" w:lastRow="0" w:firstColumn="1" w:lastColumn="0" w:noHBand="0" w:noVBand="1"/>
            </w:tblPr>
            <w:tblGrid>
              <w:gridCol w:w="5180"/>
              <w:gridCol w:w="5200"/>
            </w:tblGrid>
            <w:tr w:rsidR="00626EA9" w14:paraId="2FF61D77" w14:textId="77777777">
              <w:trPr>
                <w:trHeight w:hRule="exact" w:val="1474"/>
              </w:trPr>
              <w:tc>
                <w:tcPr>
                  <w:tcW w:w="5180" w:type="dxa"/>
                  <w:tcMar>
                    <w:left w:w="0" w:type="dxa"/>
                    <w:right w:w="0" w:type="dxa"/>
                  </w:tcMar>
                </w:tcPr>
                <w:p w14:paraId="5E311C3F" w14:textId="77777777" w:rsidR="00626EA9" w:rsidRDefault="00E07031">
                  <w:pPr>
                    <w:autoSpaceDE w:val="0"/>
                    <w:autoSpaceDN w:val="0"/>
                    <w:spacing w:before="60" w:after="30" w:line="240" w:lineRule="auto"/>
                    <w:ind w:left="220"/>
                  </w:pP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Imię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nazwisko</w:t>
                  </w:r>
                  <w:proofErr w:type="spellEnd"/>
                </w:p>
                <w:tbl>
                  <w:tblPr>
                    <w:tblW w:w="0" w:type="auto"/>
                    <w:tblInd w:w="1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626EA9" w14:paraId="5BD76AF9" w14:textId="77777777">
                    <w:trPr>
                      <w:trHeight w:hRule="exact" w:val="306"/>
                    </w:trPr>
                    <w:tc>
                      <w:tcPr>
                        <w:tcW w:w="430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1D157933" w14:textId="77777777" w:rsidR="00626EA9" w:rsidRDefault="00626EA9"/>
                    </w:tc>
                  </w:tr>
                </w:tbl>
                <w:p w14:paraId="722FBD4D" w14:textId="77777777" w:rsidR="00626EA9" w:rsidRDefault="00E07031">
                  <w:pPr>
                    <w:autoSpaceDE w:val="0"/>
                    <w:autoSpaceDN w:val="0"/>
                    <w:spacing w:before="28" w:after="30" w:line="240" w:lineRule="auto"/>
                    <w:ind w:left="220"/>
                  </w:pP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Stanowisko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służbowe</w:t>
                  </w:r>
                  <w:proofErr w:type="spellEnd"/>
                </w:p>
                <w:tbl>
                  <w:tblPr>
                    <w:tblW w:w="0" w:type="auto"/>
                    <w:tblInd w:w="1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626EA9" w14:paraId="009AD5CE" w14:textId="77777777">
                    <w:trPr>
                      <w:trHeight w:hRule="exact" w:val="284"/>
                    </w:trPr>
                    <w:tc>
                      <w:tcPr>
                        <w:tcW w:w="430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2C7E33ED" w14:textId="77777777" w:rsidR="00626EA9" w:rsidRDefault="00626EA9"/>
                    </w:tc>
                  </w:tr>
                </w:tbl>
                <w:p w14:paraId="4F08F6FC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  <w:tc>
                <w:tcPr>
                  <w:tcW w:w="5200" w:type="dxa"/>
                  <w:tcMar>
                    <w:left w:w="0" w:type="dxa"/>
                    <w:right w:w="0" w:type="dxa"/>
                  </w:tcMar>
                </w:tcPr>
                <w:p w14:paraId="25F7EF67" w14:textId="77777777" w:rsidR="00626EA9" w:rsidRDefault="00E07031">
                  <w:pPr>
                    <w:autoSpaceDE w:val="0"/>
                    <w:autoSpaceDN w:val="0"/>
                    <w:spacing w:before="60" w:after="30" w:line="240" w:lineRule="auto"/>
                    <w:ind w:left="758"/>
                  </w:pP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Numer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telefonu</w:t>
                  </w:r>
                  <w:proofErr w:type="spellEnd"/>
                </w:p>
                <w:tbl>
                  <w:tblPr>
                    <w:tblW w:w="0" w:type="auto"/>
                    <w:tblInd w:w="7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626EA9" w14:paraId="4DB3A250" w14:textId="77777777">
                    <w:trPr>
                      <w:trHeight w:hRule="exact" w:val="306"/>
                    </w:trPr>
                    <w:tc>
                      <w:tcPr>
                        <w:tcW w:w="4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33A7F6CB" w14:textId="77777777" w:rsidR="00626EA9" w:rsidRDefault="00626EA9"/>
                    </w:tc>
                  </w:tr>
                </w:tbl>
                <w:p w14:paraId="7F66A55C" w14:textId="77777777" w:rsidR="00626EA9" w:rsidRDefault="00E07031">
                  <w:pPr>
                    <w:autoSpaceDE w:val="0"/>
                    <w:autoSpaceDN w:val="0"/>
                    <w:spacing w:before="28" w:after="30" w:line="240" w:lineRule="auto"/>
                    <w:ind w:left="758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Data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podpis</w:t>
                  </w:r>
                  <w:proofErr w:type="spellEnd"/>
                </w:p>
                <w:tbl>
                  <w:tblPr>
                    <w:tblW w:w="0" w:type="auto"/>
                    <w:tblInd w:w="7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626EA9" w14:paraId="570D4A15" w14:textId="77777777">
                    <w:trPr>
                      <w:trHeight w:hRule="exact" w:val="468"/>
                    </w:trPr>
                    <w:tc>
                      <w:tcPr>
                        <w:tcW w:w="4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1FE2B382" w14:textId="77777777" w:rsidR="00626EA9" w:rsidRDefault="00626EA9"/>
                    </w:tc>
                  </w:tr>
                </w:tbl>
                <w:p w14:paraId="33DFE8E3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</w:tr>
          </w:tbl>
          <w:p w14:paraId="0FD51F46" w14:textId="77777777" w:rsidR="00626EA9" w:rsidRDefault="00626EA9">
            <w:pPr>
              <w:autoSpaceDE w:val="0"/>
              <w:autoSpaceDN w:val="0"/>
              <w:spacing w:after="0" w:line="14" w:lineRule="exact"/>
            </w:pPr>
          </w:p>
          <w:p w14:paraId="7E1D6704" w14:textId="77777777" w:rsidR="00626EA9" w:rsidRDefault="00626EA9">
            <w:pPr>
              <w:autoSpaceDE w:val="0"/>
              <w:autoSpaceDN w:val="0"/>
              <w:spacing w:after="0" w:line="14" w:lineRule="exact"/>
            </w:pPr>
          </w:p>
        </w:tc>
      </w:tr>
    </w:tbl>
    <w:p w14:paraId="044FB0FD" w14:textId="77777777" w:rsidR="00626EA9" w:rsidRDefault="00626EA9">
      <w:pPr>
        <w:autoSpaceDE w:val="0"/>
        <w:autoSpaceDN w:val="0"/>
        <w:spacing w:after="0" w:line="14" w:lineRule="exact"/>
      </w:pPr>
    </w:p>
    <w:sectPr w:rsidR="00626EA9" w:rsidSect="00034616">
      <w:pgSz w:w="11900" w:h="16840"/>
      <w:pgMar w:top="736" w:right="600" w:bottom="694" w:left="556" w:header="720" w:footer="720" w:gutter="0"/>
      <w:cols w:space="720" w:equalWidth="0">
        <w:col w:w="1074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3942849">
    <w:abstractNumId w:val="8"/>
  </w:num>
  <w:num w:numId="2" w16cid:durableId="922883255">
    <w:abstractNumId w:val="6"/>
  </w:num>
  <w:num w:numId="3" w16cid:durableId="875898096">
    <w:abstractNumId w:val="5"/>
  </w:num>
  <w:num w:numId="4" w16cid:durableId="978533606">
    <w:abstractNumId w:val="4"/>
  </w:num>
  <w:num w:numId="5" w16cid:durableId="111900297">
    <w:abstractNumId w:val="7"/>
  </w:num>
  <w:num w:numId="6" w16cid:durableId="193463889">
    <w:abstractNumId w:val="3"/>
  </w:num>
  <w:num w:numId="7" w16cid:durableId="1355419391">
    <w:abstractNumId w:val="2"/>
  </w:num>
  <w:num w:numId="8" w16cid:durableId="1478499350">
    <w:abstractNumId w:val="1"/>
  </w:num>
  <w:num w:numId="9" w16cid:durableId="39173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626EA9"/>
    <w:rsid w:val="00644DA6"/>
    <w:rsid w:val="007506C8"/>
    <w:rsid w:val="00955968"/>
    <w:rsid w:val="00AA1D8D"/>
    <w:rsid w:val="00B47730"/>
    <w:rsid w:val="00CB0664"/>
    <w:rsid w:val="00E07031"/>
    <w:rsid w:val="00F30A5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E676C"/>
  <w14:defaultImageDpi w14:val="300"/>
  <w15:docId w15:val="{DC72F5B4-52D2-43E2-BC56-50141F0A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PUP Mikołów</cp:lastModifiedBy>
  <cp:revision>4</cp:revision>
  <cp:lastPrinted>2023-05-23T11:07:00Z</cp:lastPrinted>
  <dcterms:created xsi:type="dcterms:W3CDTF">2023-01-23T12:49:00Z</dcterms:created>
  <dcterms:modified xsi:type="dcterms:W3CDTF">2023-05-23T11:07:00Z</dcterms:modified>
  <cp:category/>
</cp:coreProperties>
</file>