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6D439" w14:textId="451974E0" w:rsidR="00626EA9" w:rsidRPr="00E07031" w:rsidRDefault="00E07031">
      <w:pPr>
        <w:autoSpaceDE w:val="0"/>
        <w:autoSpaceDN w:val="0"/>
        <w:spacing w:after="516" w:line="220" w:lineRule="exact"/>
        <w:rPr>
          <w:b/>
          <w:bCs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07031">
        <w:rPr>
          <w:b/>
          <w:bCs/>
          <w:sz w:val="18"/>
          <w:szCs w:val="18"/>
        </w:rPr>
        <w:t xml:space="preserve">Załącznik nr 2 </w:t>
      </w:r>
    </w:p>
    <w:tbl>
      <w:tblPr>
        <w:tblW w:w="0" w:type="auto"/>
        <w:tblInd w:w="20" w:type="dxa"/>
        <w:tblLayout w:type="fixed"/>
        <w:tblLook w:val="04A0" w:firstRow="1" w:lastRow="0" w:firstColumn="1" w:lastColumn="0" w:noHBand="0" w:noVBand="1"/>
      </w:tblPr>
      <w:tblGrid>
        <w:gridCol w:w="10684"/>
      </w:tblGrid>
      <w:tr w:rsidR="00626EA9" w14:paraId="4905F332" w14:textId="77777777">
        <w:trPr>
          <w:trHeight w:hRule="exact" w:val="13922"/>
        </w:trPr>
        <w:tc>
          <w:tcPr>
            <w:tcW w:w="10684" w:type="dxa"/>
            <w:tcBorders>
              <w:top w:val="single" w:sz="15" w:space="0" w:color="000000"/>
              <w:left w:val="single" w:sz="16" w:space="0" w:color="000000"/>
              <w:bottom w:val="single" w:sz="16" w:space="0" w:color="000000"/>
              <w:right w:val="single" w:sz="15" w:space="0" w:color="000000"/>
            </w:tcBorders>
            <w:tcMar>
              <w:left w:w="0" w:type="dxa"/>
              <w:right w:w="0" w:type="dxa"/>
            </w:tcMar>
          </w:tcPr>
          <w:p w14:paraId="20085810" w14:textId="77777777" w:rsidR="00626EA9" w:rsidRDefault="00E07031">
            <w:pPr>
              <w:autoSpaceDE w:val="0"/>
              <w:autoSpaceDN w:val="0"/>
              <w:spacing w:before="44" w:after="76" w:line="240" w:lineRule="auto"/>
              <w:jc w:val="center"/>
            </w:pPr>
            <w:r>
              <w:rPr>
                <w:b/>
                <w:color w:val="000000"/>
                <w:w w:val="101"/>
                <w:sz w:val="27"/>
              </w:rPr>
              <w:t>Oświadczenie o wysokości uzyskanej pomocy de minimis</w:t>
            </w:r>
          </w:p>
          <w:tbl>
            <w:tblPr>
              <w:tblW w:w="0" w:type="auto"/>
              <w:tblInd w:w="309" w:type="dxa"/>
              <w:tblLayout w:type="fixed"/>
              <w:tblLook w:val="04A0" w:firstRow="1" w:lastRow="0" w:firstColumn="1" w:lastColumn="0" w:noHBand="0" w:noVBand="1"/>
            </w:tblPr>
            <w:tblGrid>
              <w:gridCol w:w="4638"/>
              <w:gridCol w:w="5386"/>
            </w:tblGrid>
            <w:tr w:rsidR="00626EA9" w14:paraId="298EFEDA" w14:textId="77777777">
              <w:trPr>
                <w:trHeight w:hRule="exact" w:val="914"/>
              </w:trPr>
              <w:tc>
                <w:tcPr>
                  <w:tcW w:w="10024" w:type="dxa"/>
                  <w:gridSpan w:val="2"/>
                  <w:tcBorders>
                    <w:top w:val="single" w:sz="8" w:space="0" w:color="000000"/>
                    <w:left w:val="single" w:sz="7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0" w:type="dxa"/>
                    <w:right w:w="0" w:type="dxa"/>
                  </w:tcMar>
                </w:tcPr>
                <w:p w14:paraId="7B2730FB" w14:textId="795684D4" w:rsidR="00626EA9" w:rsidRPr="00F30A50" w:rsidRDefault="00E07031">
                  <w:pPr>
                    <w:autoSpaceDE w:val="0"/>
                    <w:autoSpaceDN w:val="0"/>
                    <w:spacing w:before="154" w:after="0" w:line="250" w:lineRule="auto"/>
                    <w:ind w:left="288" w:right="288"/>
                    <w:jc w:val="center"/>
                  </w:pPr>
                  <w:r w:rsidRPr="00F30A50">
                    <w:rPr>
                      <w:b/>
                      <w:color w:val="000000"/>
                      <w:w w:val="97"/>
                    </w:rPr>
                    <w:t>Podstawa prawna: art. 37, ust. 1, pkt 1 ustawy z dnia 30 kwietnia 2004 r. o postępowaniu w sprawach dotyczących pomocy publicznej (</w:t>
                  </w:r>
                  <w:r w:rsidR="00F30A50">
                    <w:rPr>
                      <w:b/>
                      <w:color w:val="000000"/>
                      <w:w w:val="97"/>
                    </w:rPr>
                    <w:t xml:space="preserve">t.j. </w:t>
                  </w:r>
                  <w:r w:rsidR="00F30A50" w:rsidRPr="00F30A50">
                    <w:rPr>
                      <w:b/>
                      <w:color w:val="000000"/>
                      <w:w w:val="97"/>
                    </w:rPr>
                    <w:t>Dz.U. z 202</w:t>
                  </w:r>
                  <w:r w:rsidR="007506C8">
                    <w:rPr>
                      <w:b/>
                      <w:color w:val="000000"/>
                      <w:w w:val="97"/>
                    </w:rPr>
                    <w:t>3</w:t>
                  </w:r>
                  <w:r w:rsidR="00F30A50" w:rsidRPr="00F30A50">
                    <w:rPr>
                      <w:b/>
                      <w:color w:val="000000"/>
                      <w:w w:val="97"/>
                    </w:rPr>
                    <w:t xml:space="preserve"> r. poz. 7</w:t>
                  </w:r>
                  <w:r w:rsidR="007506C8">
                    <w:rPr>
                      <w:b/>
                      <w:color w:val="000000"/>
                      <w:w w:val="97"/>
                    </w:rPr>
                    <w:t>02</w:t>
                  </w:r>
                  <w:r w:rsidR="00F30A50">
                    <w:rPr>
                      <w:b/>
                      <w:color w:val="000000"/>
                      <w:w w:val="97"/>
                    </w:rPr>
                    <w:t>)</w:t>
                  </w:r>
                </w:p>
              </w:tc>
            </w:tr>
            <w:tr w:rsidR="00626EA9" w14:paraId="03787917" w14:textId="77777777">
              <w:trPr>
                <w:trHeight w:hRule="exact" w:val="1274"/>
              </w:trPr>
              <w:tc>
                <w:tcPr>
                  <w:tcW w:w="4638" w:type="dxa"/>
                  <w:tcBorders>
                    <w:top w:val="single" w:sz="8" w:space="0" w:color="000000"/>
                    <w:left w:val="single" w:sz="7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0" w:type="dxa"/>
                    <w:right w:w="0" w:type="dxa"/>
                  </w:tcMar>
                </w:tcPr>
                <w:p w14:paraId="6DD3B9CC" w14:textId="77777777" w:rsidR="00626EA9" w:rsidRDefault="00E07031">
                  <w:pPr>
                    <w:autoSpaceDE w:val="0"/>
                    <w:autoSpaceDN w:val="0"/>
                    <w:spacing w:before="290" w:after="0" w:line="247" w:lineRule="auto"/>
                    <w:ind w:left="32" w:right="144"/>
                  </w:pPr>
                  <w:r>
                    <w:rPr>
                      <w:b/>
                      <w:color w:val="000000"/>
                      <w:w w:val="101"/>
                      <w:sz w:val="27"/>
                    </w:rPr>
                    <w:t>Informacje dotyczące podmiotu któremu ma być udzielona pomoc de minimis</w:t>
                  </w:r>
                </w:p>
              </w:tc>
              <w:tc>
                <w:tcPr>
                  <w:tcW w:w="5386" w:type="dxa"/>
                  <w:tcBorders>
                    <w:top w:val="single" w:sz="8" w:space="0" w:color="000000"/>
                    <w:left w:val="single" w:sz="8" w:space="0" w:color="000000"/>
                  </w:tcBorders>
                  <w:tcMar>
                    <w:left w:w="0" w:type="dxa"/>
                    <w:right w:w="0" w:type="dxa"/>
                  </w:tcMar>
                </w:tcPr>
                <w:p w14:paraId="6E8BC7AF" w14:textId="77777777" w:rsidR="00626EA9" w:rsidRDefault="00626EA9"/>
              </w:tc>
            </w:tr>
          </w:tbl>
          <w:p w14:paraId="3FCA2C37" w14:textId="77777777" w:rsidR="00626EA9" w:rsidRDefault="00E07031">
            <w:pPr>
              <w:autoSpaceDE w:val="0"/>
              <w:autoSpaceDN w:val="0"/>
              <w:spacing w:before="48" w:after="12" w:line="240" w:lineRule="auto"/>
              <w:ind w:left="344"/>
            </w:pPr>
            <w:r>
              <w:rPr>
                <w:b/>
                <w:color w:val="000000"/>
                <w:w w:val="98"/>
                <w:sz w:val="20"/>
              </w:rPr>
              <w:t>Identyfikator podatkowy NIP podmiotu</w:t>
            </w:r>
          </w:p>
          <w:tbl>
            <w:tblPr>
              <w:tblW w:w="0" w:type="auto"/>
              <w:tblInd w:w="309" w:type="dxa"/>
              <w:tblLayout w:type="fixed"/>
              <w:tblLook w:val="04A0" w:firstRow="1" w:lastRow="0" w:firstColumn="1" w:lastColumn="0" w:noHBand="0" w:noVBand="1"/>
            </w:tblPr>
            <w:tblGrid>
              <w:gridCol w:w="332"/>
              <w:gridCol w:w="332"/>
              <w:gridCol w:w="330"/>
              <w:gridCol w:w="332"/>
              <w:gridCol w:w="332"/>
              <w:gridCol w:w="330"/>
              <w:gridCol w:w="332"/>
              <w:gridCol w:w="332"/>
              <w:gridCol w:w="330"/>
              <w:gridCol w:w="330"/>
            </w:tblGrid>
            <w:tr w:rsidR="00626EA9" w14:paraId="469EB0F5" w14:textId="77777777">
              <w:trPr>
                <w:trHeight w:hRule="exact" w:val="304"/>
              </w:trPr>
              <w:tc>
                <w:tcPr>
                  <w:tcW w:w="332" w:type="dxa"/>
                  <w:tcBorders>
                    <w:top w:val="single" w:sz="7" w:space="0" w:color="000000"/>
                    <w:left w:val="single" w:sz="7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0" w:type="dxa"/>
                    <w:right w:w="0" w:type="dxa"/>
                  </w:tcMar>
                </w:tcPr>
                <w:p w14:paraId="4A0F110C" w14:textId="77777777" w:rsidR="00626EA9" w:rsidRDefault="00626EA9"/>
              </w:tc>
              <w:tc>
                <w:tcPr>
                  <w:tcW w:w="332" w:type="dxa"/>
                  <w:tcBorders>
                    <w:top w:val="single" w:sz="7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0" w:type="dxa"/>
                    <w:right w:w="0" w:type="dxa"/>
                  </w:tcMar>
                </w:tcPr>
                <w:p w14:paraId="3F0DD5BF" w14:textId="77777777" w:rsidR="00626EA9" w:rsidRDefault="00626EA9"/>
              </w:tc>
              <w:tc>
                <w:tcPr>
                  <w:tcW w:w="330" w:type="dxa"/>
                  <w:tcBorders>
                    <w:top w:val="single" w:sz="7" w:space="0" w:color="000000"/>
                    <w:left w:val="single" w:sz="8" w:space="0" w:color="000000"/>
                    <w:bottom w:val="single" w:sz="8" w:space="0" w:color="000000"/>
                    <w:right w:val="single" w:sz="7" w:space="0" w:color="000000"/>
                  </w:tcBorders>
                  <w:tcMar>
                    <w:left w:w="0" w:type="dxa"/>
                    <w:right w:w="0" w:type="dxa"/>
                  </w:tcMar>
                </w:tcPr>
                <w:p w14:paraId="10CDD8CE" w14:textId="77777777" w:rsidR="00626EA9" w:rsidRDefault="00626EA9"/>
              </w:tc>
              <w:tc>
                <w:tcPr>
                  <w:tcW w:w="332" w:type="dxa"/>
                  <w:tcBorders>
                    <w:top w:val="single" w:sz="7" w:space="0" w:color="000000"/>
                    <w:left w:val="single" w:sz="7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0" w:type="dxa"/>
                    <w:right w:w="0" w:type="dxa"/>
                  </w:tcMar>
                </w:tcPr>
                <w:p w14:paraId="44031733" w14:textId="77777777" w:rsidR="00626EA9" w:rsidRDefault="00626EA9"/>
              </w:tc>
              <w:tc>
                <w:tcPr>
                  <w:tcW w:w="332" w:type="dxa"/>
                  <w:tcBorders>
                    <w:top w:val="single" w:sz="7" w:space="0" w:color="000000"/>
                    <w:left w:val="single" w:sz="8" w:space="0" w:color="000000"/>
                    <w:bottom w:val="single" w:sz="8" w:space="0" w:color="000000"/>
                    <w:right w:val="single" w:sz="7" w:space="0" w:color="000000"/>
                  </w:tcBorders>
                  <w:tcMar>
                    <w:left w:w="0" w:type="dxa"/>
                    <w:right w:w="0" w:type="dxa"/>
                  </w:tcMar>
                </w:tcPr>
                <w:p w14:paraId="459DDA7E" w14:textId="77777777" w:rsidR="00626EA9" w:rsidRDefault="00626EA9"/>
              </w:tc>
              <w:tc>
                <w:tcPr>
                  <w:tcW w:w="330" w:type="dxa"/>
                  <w:tcBorders>
                    <w:top w:val="single" w:sz="7" w:space="0" w:color="000000"/>
                    <w:left w:val="single" w:sz="7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0" w:type="dxa"/>
                    <w:right w:w="0" w:type="dxa"/>
                  </w:tcMar>
                </w:tcPr>
                <w:p w14:paraId="53D3DAE1" w14:textId="77777777" w:rsidR="00626EA9" w:rsidRDefault="00626EA9"/>
              </w:tc>
              <w:tc>
                <w:tcPr>
                  <w:tcW w:w="332" w:type="dxa"/>
                  <w:tcBorders>
                    <w:top w:val="single" w:sz="7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0" w:type="dxa"/>
                    <w:right w:w="0" w:type="dxa"/>
                  </w:tcMar>
                </w:tcPr>
                <w:p w14:paraId="0180D20B" w14:textId="77777777" w:rsidR="00626EA9" w:rsidRDefault="00626EA9"/>
              </w:tc>
              <w:tc>
                <w:tcPr>
                  <w:tcW w:w="332" w:type="dxa"/>
                  <w:tcBorders>
                    <w:top w:val="single" w:sz="7" w:space="0" w:color="000000"/>
                    <w:left w:val="single" w:sz="8" w:space="0" w:color="000000"/>
                    <w:bottom w:val="single" w:sz="8" w:space="0" w:color="000000"/>
                    <w:right w:val="single" w:sz="7" w:space="0" w:color="000000"/>
                  </w:tcBorders>
                  <w:tcMar>
                    <w:left w:w="0" w:type="dxa"/>
                    <w:right w:w="0" w:type="dxa"/>
                  </w:tcMar>
                </w:tcPr>
                <w:p w14:paraId="46069D7A" w14:textId="77777777" w:rsidR="00626EA9" w:rsidRDefault="00626EA9"/>
              </w:tc>
              <w:tc>
                <w:tcPr>
                  <w:tcW w:w="330" w:type="dxa"/>
                  <w:tcBorders>
                    <w:top w:val="single" w:sz="7" w:space="0" w:color="000000"/>
                    <w:left w:val="single" w:sz="7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0" w:type="dxa"/>
                    <w:right w:w="0" w:type="dxa"/>
                  </w:tcMar>
                </w:tcPr>
                <w:p w14:paraId="06D434FB" w14:textId="77777777" w:rsidR="00626EA9" w:rsidRDefault="00626EA9"/>
              </w:tc>
              <w:tc>
                <w:tcPr>
                  <w:tcW w:w="330" w:type="dxa"/>
                  <w:tcBorders>
                    <w:top w:val="single" w:sz="7" w:space="0" w:color="000000"/>
                    <w:left w:val="single" w:sz="8" w:space="0" w:color="000000"/>
                    <w:bottom w:val="single" w:sz="8" w:space="0" w:color="000000"/>
                    <w:right w:val="single" w:sz="7" w:space="0" w:color="000000"/>
                  </w:tcBorders>
                  <w:tcMar>
                    <w:left w:w="0" w:type="dxa"/>
                    <w:right w:w="0" w:type="dxa"/>
                  </w:tcMar>
                </w:tcPr>
                <w:p w14:paraId="16013017" w14:textId="77777777" w:rsidR="00626EA9" w:rsidRDefault="00626EA9"/>
              </w:tc>
            </w:tr>
          </w:tbl>
          <w:p w14:paraId="50F76F3C" w14:textId="77777777" w:rsidR="00626EA9" w:rsidRDefault="00E07031">
            <w:pPr>
              <w:autoSpaceDE w:val="0"/>
              <w:autoSpaceDN w:val="0"/>
              <w:spacing w:before="48" w:after="12" w:line="240" w:lineRule="auto"/>
              <w:ind w:left="344"/>
            </w:pPr>
            <w:r>
              <w:rPr>
                <w:b/>
                <w:color w:val="000000"/>
                <w:w w:val="98"/>
                <w:sz w:val="20"/>
              </w:rPr>
              <w:t>Imię i nazwisko albo nazwa podmiotu</w:t>
            </w:r>
          </w:p>
          <w:tbl>
            <w:tblPr>
              <w:tblW w:w="0" w:type="auto"/>
              <w:tblInd w:w="309" w:type="dxa"/>
              <w:tblLayout w:type="fixed"/>
              <w:tblLook w:val="04A0" w:firstRow="1" w:lastRow="0" w:firstColumn="1" w:lastColumn="0" w:noHBand="0" w:noVBand="1"/>
            </w:tblPr>
            <w:tblGrid>
              <w:gridCol w:w="4638"/>
            </w:tblGrid>
            <w:tr w:rsidR="00626EA9" w14:paraId="40CCFA29" w14:textId="77777777">
              <w:trPr>
                <w:trHeight w:hRule="exact" w:val="304"/>
              </w:trPr>
              <w:tc>
                <w:tcPr>
                  <w:tcW w:w="4638" w:type="dxa"/>
                  <w:tcBorders>
                    <w:top w:val="single" w:sz="7" w:space="0" w:color="000000"/>
                    <w:left w:val="single" w:sz="7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0" w:type="dxa"/>
                    <w:right w:w="0" w:type="dxa"/>
                  </w:tcMar>
                </w:tcPr>
                <w:p w14:paraId="3F732E88" w14:textId="77777777" w:rsidR="00626EA9" w:rsidRDefault="00626EA9"/>
              </w:tc>
            </w:tr>
          </w:tbl>
          <w:p w14:paraId="12A5E02C" w14:textId="77777777" w:rsidR="00626EA9" w:rsidRDefault="00E07031">
            <w:pPr>
              <w:autoSpaceDE w:val="0"/>
              <w:autoSpaceDN w:val="0"/>
              <w:spacing w:before="296" w:after="28" w:line="238" w:lineRule="auto"/>
              <w:ind w:left="344"/>
            </w:pPr>
            <w:r>
              <w:rPr>
                <w:b/>
                <w:color w:val="000000"/>
                <w:w w:val="98"/>
                <w:sz w:val="20"/>
              </w:rPr>
              <w:t>Adres miejsca zamieszkania albo adres siedziby podmiotu</w:t>
            </w:r>
          </w:p>
          <w:tbl>
            <w:tblPr>
              <w:tblW w:w="0" w:type="auto"/>
              <w:tblInd w:w="309" w:type="dxa"/>
              <w:tblLayout w:type="fixed"/>
              <w:tblLook w:val="04A0" w:firstRow="1" w:lastRow="0" w:firstColumn="1" w:lastColumn="0" w:noHBand="0" w:noVBand="1"/>
            </w:tblPr>
            <w:tblGrid>
              <w:gridCol w:w="4638"/>
            </w:tblGrid>
            <w:tr w:rsidR="00626EA9" w14:paraId="0A0D71F7" w14:textId="77777777">
              <w:trPr>
                <w:trHeight w:hRule="exact" w:val="610"/>
              </w:trPr>
              <w:tc>
                <w:tcPr>
                  <w:tcW w:w="4638" w:type="dxa"/>
                  <w:tcBorders>
                    <w:top w:val="single" w:sz="8" w:space="0" w:color="000000"/>
                    <w:left w:val="single" w:sz="7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0" w:type="dxa"/>
                    <w:right w:w="0" w:type="dxa"/>
                  </w:tcMar>
                </w:tcPr>
                <w:p w14:paraId="0095B355" w14:textId="77777777" w:rsidR="00626EA9" w:rsidRDefault="00626EA9"/>
              </w:tc>
            </w:tr>
          </w:tbl>
          <w:p w14:paraId="40D9B90B" w14:textId="77777777" w:rsidR="00626EA9" w:rsidRDefault="00E07031">
            <w:pPr>
              <w:autoSpaceDE w:val="0"/>
              <w:autoSpaceDN w:val="0"/>
              <w:spacing w:before="524" w:after="176" w:line="240" w:lineRule="auto"/>
              <w:ind w:left="344"/>
            </w:pPr>
            <w:r>
              <w:rPr>
                <w:b/>
                <w:color w:val="000000"/>
                <w:w w:val="98"/>
                <w:sz w:val="20"/>
              </w:rPr>
              <w:t>Oświadczam, iż</w:t>
            </w:r>
          </w:p>
          <w:tbl>
            <w:tblPr>
              <w:tblW w:w="0" w:type="auto"/>
              <w:tblInd w:w="123" w:type="dxa"/>
              <w:tblLayout w:type="fixed"/>
              <w:tblLook w:val="04A0" w:firstRow="1" w:lastRow="0" w:firstColumn="1" w:lastColumn="0" w:noHBand="0" w:noVBand="1"/>
            </w:tblPr>
            <w:tblGrid>
              <w:gridCol w:w="700"/>
              <w:gridCol w:w="6280"/>
              <w:gridCol w:w="3400"/>
            </w:tblGrid>
            <w:tr w:rsidR="00626EA9" w14:paraId="3D5CFE6B" w14:textId="77777777">
              <w:trPr>
                <w:trHeight w:hRule="exact" w:val="1444"/>
              </w:trPr>
              <w:tc>
                <w:tcPr>
                  <w:tcW w:w="700" w:type="dxa"/>
                  <w:vMerge w:val="restart"/>
                  <w:tcMar>
                    <w:left w:w="0" w:type="dxa"/>
                    <w:right w:w="0" w:type="dxa"/>
                  </w:tcMar>
                </w:tcPr>
                <w:p w14:paraId="7B9CB5B2" w14:textId="77777777" w:rsidR="00626EA9" w:rsidRDefault="00626EA9">
                  <w:pPr>
                    <w:autoSpaceDE w:val="0"/>
                    <w:autoSpaceDN w:val="0"/>
                    <w:spacing w:after="0" w:line="60" w:lineRule="exact"/>
                  </w:pPr>
                </w:p>
                <w:tbl>
                  <w:tblPr>
                    <w:tblW w:w="0" w:type="auto"/>
                    <w:tblInd w:w="18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32"/>
                  </w:tblGrid>
                  <w:tr w:rsidR="00626EA9" w14:paraId="2335B894" w14:textId="77777777">
                    <w:trPr>
                      <w:trHeight w:hRule="exact" w:val="304"/>
                    </w:trPr>
                    <w:tc>
                      <w:tcPr>
                        <w:tcW w:w="332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left w:w="0" w:type="dxa"/>
                          <w:right w:w="0" w:type="dxa"/>
                        </w:tcMar>
                      </w:tcPr>
                      <w:p w14:paraId="45F355F7" w14:textId="77777777" w:rsidR="00626EA9" w:rsidRDefault="00626EA9"/>
                    </w:tc>
                  </w:tr>
                </w:tbl>
                <w:p w14:paraId="5EF6C30E" w14:textId="77777777" w:rsidR="00626EA9" w:rsidRDefault="00626EA9">
                  <w:pPr>
                    <w:autoSpaceDE w:val="0"/>
                    <w:autoSpaceDN w:val="0"/>
                    <w:spacing w:after="0" w:line="512" w:lineRule="exact"/>
                  </w:pPr>
                </w:p>
                <w:tbl>
                  <w:tblPr>
                    <w:tblW w:w="0" w:type="auto"/>
                    <w:tblInd w:w="18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32"/>
                  </w:tblGrid>
                  <w:tr w:rsidR="00626EA9" w14:paraId="6598F43A" w14:textId="77777777">
                    <w:trPr>
                      <w:trHeight w:hRule="exact" w:val="284"/>
                    </w:trPr>
                    <w:tc>
                      <w:tcPr>
                        <w:tcW w:w="33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left w:w="0" w:type="dxa"/>
                          <w:right w:w="0" w:type="dxa"/>
                        </w:tcMar>
                      </w:tcPr>
                      <w:p w14:paraId="3BA5E041" w14:textId="77777777" w:rsidR="00626EA9" w:rsidRDefault="00626EA9"/>
                    </w:tc>
                  </w:tr>
                </w:tbl>
                <w:p w14:paraId="37DE5460" w14:textId="77777777" w:rsidR="00626EA9" w:rsidRDefault="00626EA9">
                  <w:pPr>
                    <w:autoSpaceDE w:val="0"/>
                    <w:autoSpaceDN w:val="0"/>
                    <w:spacing w:after="0" w:line="14" w:lineRule="exact"/>
                  </w:pPr>
                </w:p>
                <w:p w14:paraId="6757B1A7" w14:textId="77777777" w:rsidR="00626EA9" w:rsidRDefault="00626EA9">
                  <w:pPr>
                    <w:autoSpaceDE w:val="0"/>
                    <w:autoSpaceDN w:val="0"/>
                    <w:spacing w:after="0" w:line="14" w:lineRule="exact"/>
                  </w:pPr>
                </w:p>
              </w:tc>
              <w:tc>
                <w:tcPr>
                  <w:tcW w:w="9680" w:type="dxa"/>
                  <w:gridSpan w:val="2"/>
                  <w:tcMar>
                    <w:left w:w="0" w:type="dxa"/>
                    <w:right w:w="0" w:type="dxa"/>
                  </w:tcMar>
                </w:tcPr>
                <w:p w14:paraId="2A473826" w14:textId="77777777" w:rsidR="00626EA9" w:rsidRDefault="00E07031">
                  <w:pPr>
                    <w:autoSpaceDE w:val="0"/>
                    <w:autoSpaceDN w:val="0"/>
                    <w:spacing w:before="82" w:after="0" w:line="254" w:lineRule="auto"/>
                    <w:ind w:left="184" w:right="432"/>
                  </w:pPr>
                  <w:r>
                    <w:rPr>
                      <w:b/>
                      <w:color w:val="000000"/>
                      <w:w w:val="98"/>
                      <w:sz w:val="20"/>
                    </w:rPr>
                    <w:t>w okresie bieżącego roku podatkowego oraz dwóch poprzedzających go lat podatkowych nie uzyskałem pomocy de minimis oraz pomocy de minimis w rolnictwie lub rybołówstwie</w:t>
                  </w:r>
                </w:p>
                <w:p w14:paraId="0941D38A" w14:textId="77777777" w:rsidR="00626EA9" w:rsidRDefault="00E07031">
                  <w:pPr>
                    <w:autoSpaceDE w:val="0"/>
                    <w:autoSpaceDN w:val="0"/>
                    <w:spacing w:before="358" w:after="0" w:line="254" w:lineRule="auto"/>
                    <w:ind w:left="184" w:right="144"/>
                  </w:pPr>
                  <w:r>
                    <w:rPr>
                      <w:b/>
                      <w:color w:val="000000"/>
                      <w:w w:val="98"/>
                      <w:sz w:val="20"/>
                    </w:rPr>
                    <w:t>w okresie bieżącego roku podatkowego oraz dwóch poprzedzających go lat podatkowych uzyskałem pomoc de minimis oraz  pomoc de minimis w rolnictwie lub rybołówstwie w wysokości:</w:t>
                  </w:r>
                </w:p>
              </w:tc>
            </w:tr>
            <w:tr w:rsidR="00626EA9" w14:paraId="01E628BD" w14:textId="77777777">
              <w:trPr>
                <w:trHeight w:hRule="exact" w:val="520"/>
              </w:trPr>
              <w:tc>
                <w:tcPr>
                  <w:tcW w:w="3561" w:type="dxa"/>
                  <w:vMerge/>
                </w:tcPr>
                <w:p w14:paraId="33992BEF" w14:textId="77777777" w:rsidR="00626EA9" w:rsidRDefault="00626EA9"/>
              </w:tc>
              <w:tc>
                <w:tcPr>
                  <w:tcW w:w="6280" w:type="dxa"/>
                  <w:tcMar>
                    <w:left w:w="0" w:type="dxa"/>
                    <w:right w:w="0" w:type="dxa"/>
                  </w:tcMar>
                </w:tcPr>
                <w:p w14:paraId="16373A3B" w14:textId="77777777" w:rsidR="00626EA9" w:rsidRDefault="00E07031">
                  <w:pPr>
                    <w:autoSpaceDE w:val="0"/>
                    <w:autoSpaceDN w:val="0"/>
                    <w:spacing w:before="128" w:after="0" w:line="240" w:lineRule="auto"/>
                    <w:jc w:val="right"/>
                  </w:pPr>
                  <w:r>
                    <w:rPr>
                      <w:b/>
                      <w:color w:val="000000"/>
                      <w:w w:val="98"/>
                      <w:sz w:val="20"/>
                    </w:rPr>
                    <w:t>w PLN</w:t>
                  </w:r>
                </w:p>
              </w:tc>
              <w:tc>
                <w:tcPr>
                  <w:tcW w:w="3400" w:type="dxa"/>
                  <w:tcMar>
                    <w:left w:w="0" w:type="dxa"/>
                    <w:right w:w="0" w:type="dxa"/>
                  </w:tcMar>
                </w:tcPr>
                <w:p w14:paraId="5FC1AB12" w14:textId="77777777" w:rsidR="00626EA9" w:rsidRDefault="00626EA9">
                  <w:pPr>
                    <w:autoSpaceDE w:val="0"/>
                    <w:autoSpaceDN w:val="0"/>
                    <w:spacing w:after="0" w:line="60" w:lineRule="exact"/>
                  </w:pPr>
                </w:p>
                <w:tbl>
                  <w:tblPr>
                    <w:tblW w:w="0" w:type="auto"/>
                    <w:tblInd w:w="247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982"/>
                  </w:tblGrid>
                  <w:tr w:rsidR="00626EA9" w14:paraId="7E83F226" w14:textId="77777777">
                    <w:trPr>
                      <w:trHeight w:hRule="exact" w:val="286"/>
                    </w:trPr>
                    <w:tc>
                      <w:tcPr>
                        <w:tcW w:w="2982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7" w:space="0" w:color="000000"/>
                          <w:right w:val="single" w:sz="8" w:space="0" w:color="000000"/>
                        </w:tcBorders>
                        <w:tcMar>
                          <w:left w:w="0" w:type="dxa"/>
                          <w:right w:w="0" w:type="dxa"/>
                        </w:tcMar>
                      </w:tcPr>
                      <w:p w14:paraId="23CCAFE0" w14:textId="77777777" w:rsidR="00626EA9" w:rsidRDefault="00626EA9"/>
                    </w:tc>
                  </w:tr>
                </w:tbl>
                <w:p w14:paraId="26ED8A7A" w14:textId="77777777" w:rsidR="00626EA9" w:rsidRDefault="00626EA9">
                  <w:pPr>
                    <w:autoSpaceDE w:val="0"/>
                    <w:autoSpaceDN w:val="0"/>
                    <w:spacing w:after="0" w:line="14" w:lineRule="exact"/>
                  </w:pPr>
                </w:p>
              </w:tc>
            </w:tr>
            <w:tr w:rsidR="00626EA9" w14:paraId="58D57832" w14:textId="77777777">
              <w:trPr>
                <w:trHeight w:hRule="exact" w:val="532"/>
              </w:trPr>
              <w:tc>
                <w:tcPr>
                  <w:tcW w:w="3561" w:type="dxa"/>
                  <w:vMerge/>
                </w:tcPr>
                <w:p w14:paraId="75B599E6" w14:textId="77777777" w:rsidR="00626EA9" w:rsidRDefault="00626EA9"/>
              </w:tc>
              <w:tc>
                <w:tcPr>
                  <w:tcW w:w="6280" w:type="dxa"/>
                  <w:tcMar>
                    <w:left w:w="0" w:type="dxa"/>
                    <w:right w:w="0" w:type="dxa"/>
                  </w:tcMar>
                </w:tcPr>
                <w:p w14:paraId="52DDF216" w14:textId="77777777" w:rsidR="00626EA9" w:rsidRDefault="00E07031">
                  <w:pPr>
                    <w:autoSpaceDE w:val="0"/>
                    <w:autoSpaceDN w:val="0"/>
                    <w:spacing w:before="218" w:after="0" w:line="240" w:lineRule="auto"/>
                    <w:jc w:val="right"/>
                  </w:pPr>
                  <w:r>
                    <w:rPr>
                      <w:b/>
                      <w:color w:val="000000"/>
                      <w:w w:val="98"/>
                      <w:sz w:val="20"/>
                    </w:rPr>
                    <w:t>w EUR</w:t>
                  </w:r>
                </w:p>
              </w:tc>
              <w:tc>
                <w:tcPr>
                  <w:tcW w:w="3400" w:type="dxa"/>
                  <w:tcMar>
                    <w:left w:w="0" w:type="dxa"/>
                    <w:right w:w="0" w:type="dxa"/>
                  </w:tcMar>
                </w:tcPr>
                <w:p w14:paraId="279D0531" w14:textId="77777777" w:rsidR="00626EA9" w:rsidRDefault="00626EA9">
                  <w:pPr>
                    <w:autoSpaceDE w:val="0"/>
                    <w:autoSpaceDN w:val="0"/>
                    <w:spacing w:after="0" w:line="150" w:lineRule="exact"/>
                  </w:pPr>
                </w:p>
                <w:tbl>
                  <w:tblPr>
                    <w:tblW w:w="0" w:type="auto"/>
                    <w:tblInd w:w="247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982"/>
                  </w:tblGrid>
                  <w:tr w:rsidR="00626EA9" w14:paraId="32B27FA4" w14:textId="77777777">
                    <w:trPr>
                      <w:trHeight w:hRule="exact" w:val="284"/>
                    </w:trPr>
                    <w:tc>
                      <w:tcPr>
                        <w:tcW w:w="2982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7" w:space="0" w:color="000000"/>
                          <w:right w:val="single" w:sz="8" w:space="0" w:color="000000"/>
                        </w:tcBorders>
                        <w:tcMar>
                          <w:left w:w="0" w:type="dxa"/>
                          <w:right w:w="0" w:type="dxa"/>
                        </w:tcMar>
                      </w:tcPr>
                      <w:p w14:paraId="4DDD026A" w14:textId="77777777" w:rsidR="00626EA9" w:rsidRDefault="00626EA9"/>
                    </w:tc>
                  </w:tr>
                </w:tbl>
                <w:p w14:paraId="04D775F9" w14:textId="77777777" w:rsidR="00626EA9" w:rsidRDefault="00626EA9">
                  <w:pPr>
                    <w:autoSpaceDE w:val="0"/>
                    <w:autoSpaceDN w:val="0"/>
                    <w:spacing w:after="0" w:line="14" w:lineRule="exact"/>
                  </w:pPr>
                </w:p>
              </w:tc>
            </w:tr>
          </w:tbl>
          <w:p w14:paraId="1070EC7C" w14:textId="77777777" w:rsidR="00626EA9" w:rsidRDefault="00E07031">
            <w:pPr>
              <w:autoSpaceDE w:val="0"/>
              <w:autoSpaceDN w:val="0"/>
              <w:spacing w:before="784" w:after="2152" w:line="238" w:lineRule="auto"/>
              <w:ind w:left="344"/>
            </w:pPr>
            <w:r>
              <w:rPr>
                <w:b/>
                <w:color w:val="000000"/>
                <w:w w:val="98"/>
                <w:sz w:val="20"/>
              </w:rPr>
              <w:t>Oświadczam, że dane zawarte w niniejszym oświadczeniu są zgodne ze stanem faktycznym.</w:t>
            </w:r>
          </w:p>
          <w:tbl>
            <w:tblPr>
              <w:tblW w:w="0" w:type="auto"/>
              <w:tblInd w:w="309" w:type="dxa"/>
              <w:tblLayout w:type="fixed"/>
              <w:tblLook w:val="04A0" w:firstRow="1" w:lastRow="0" w:firstColumn="1" w:lastColumn="0" w:noHBand="0" w:noVBand="1"/>
            </w:tblPr>
            <w:tblGrid>
              <w:gridCol w:w="10024"/>
            </w:tblGrid>
            <w:tr w:rsidR="00626EA9" w14:paraId="768349CB" w14:textId="77777777">
              <w:trPr>
                <w:trHeight w:hRule="exact" w:val="318"/>
              </w:trPr>
              <w:tc>
                <w:tcPr>
                  <w:tcW w:w="10024" w:type="dxa"/>
                  <w:tcBorders>
                    <w:top w:val="single" w:sz="8" w:space="0" w:color="000000"/>
                    <w:left w:val="single" w:sz="7" w:space="0" w:color="000000"/>
                    <w:bottom w:val="single" w:sz="7" w:space="0" w:color="000000"/>
                    <w:right w:val="single" w:sz="8" w:space="0" w:color="000000"/>
                  </w:tcBorders>
                  <w:tcMar>
                    <w:left w:w="0" w:type="dxa"/>
                    <w:right w:w="0" w:type="dxa"/>
                  </w:tcMar>
                </w:tcPr>
                <w:p w14:paraId="572D0E1D" w14:textId="77777777" w:rsidR="00626EA9" w:rsidRDefault="00E07031">
                  <w:pPr>
                    <w:autoSpaceDE w:val="0"/>
                    <w:autoSpaceDN w:val="0"/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w w:val="101"/>
                      <w:sz w:val="27"/>
                    </w:rPr>
                    <w:t>Informacje dotyczące osoby upoważnionej do przedstawienia informacji</w:t>
                  </w:r>
                </w:p>
              </w:tc>
            </w:tr>
          </w:tbl>
          <w:p w14:paraId="25B2FA17" w14:textId="77777777" w:rsidR="00626EA9" w:rsidRDefault="00626EA9">
            <w:pPr>
              <w:autoSpaceDE w:val="0"/>
              <w:autoSpaceDN w:val="0"/>
              <w:spacing w:after="0" w:line="232" w:lineRule="exact"/>
            </w:pPr>
          </w:p>
          <w:tbl>
            <w:tblPr>
              <w:tblW w:w="0" w:type="auto"/>
              <w:tblInd w:w="123" w:type="dxa"/>
              <w:tblLayout w:type="fixed"/>
              <w:tblLook w:val="04A0" w:firstRow="1" w:lastRow="0" w:firstColumn="1" w:lastColumn="0" w:noHBand="0" w:noVBand="1"/>
            </w:tblPr>
            <w:tblGrid>
              <w:gridCol w:w="5180"/>
              <w:gridCol w:w="5200"/>
            </w:tblGrid>
            <w:tr w:rsidR="00626EA9" w14:paraId="2FF61D77" w14:textId="77777777">
              <w:trPr>
                <w:trHeight w:hRule="exact" w:val="1474"/>
              </w:trPr>
              <w:tc>
                <w:tcPr>
                  <w:tcW w:w="5180" w:type="dxa"/>
                  <w:tcMar>
                    <w:left w:w="0" w:type="dxa"/>
                    <w:right w:w="0" w:type="dxa"/>
                  </w:tcMar>
                </w:tcPr>
                <w:p w14:paraId="5E311C3F" w14:textId="77777777" w:rsidR="00626EA9" w:rsidRDefault="00E07031">
                  <w:pPr>
                    <w:autoSpaceDE w:val="0"/>
                    <w:autoSpaceDN w:val="0"/>
                    <w:spacing w:before="60" w:after="30" w:line="240" w:lineRule="auto"/>
                    <w:ind w:left="220"/>
                  </w:pPr>
                  <w:r>
                    <w:rPr>
                      <w:b/>
                      <w:color w:val="000000"/>
                      <w:w w:val="98"/>
                      <w:sz w:val="20"/>
                    </w:rPr>
                    <w:t>Imię i nazwisko</w:t>
                  </w:r>
                </w:p>
                <w:tbl>
                  <w:tblPr>
                    <w:tblW w:w="0" w:type="auto"/>
                    <w:tblInd w:w="18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306"/>
                  </w:tblGrid>
                  <w:tr w:rsidR="00626EA9" w14:paraId="5BD76AF9" w14:textId="77777777">
                    <w:trPr>
                      <w:trHeight w:hRule="exact" w:val="306"/>
                    </w:trPr>
                    <w:tc>
                      <w:tcPr>
                        <w:tcW w:w="4306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left w:w="0" w:type="dxa"/>
                          <w:right w:w="0" w:type="dxa"/>
                        </w:tcMar>
                      </w:tcPr>
                      <w:p w14:paraId="1D157933" w14:textId="77777777" w:rsidR="00626EA9" w:rsidRDefault="00626EA9"/>
                    </w:tc>
                  </w:tr>
                </w:tbl>
                <w:p w14:paraId="722FBD4D" w14:textId="77777777" w:rsidR="00626EA9" w:rsidRDefault="00E07031">
                  <w:pPr>
                    <w:autoSpaceDE w:val="0"/>
                    <w:autoSpaceDN w:val="0"/>
                    <w:spacing w:before="28" w:after="30" w:line="240" w:lineRule="auto"/>
                    <w:ind w:left="220"/>
                  </w:pPr>
                  <w:r>
                    <w:rPr>
                      <w:b/>
                      <w:color w:val="000000"/>
                      <w:w w:val="98"/>
                      <w:sz w:val="20"/>
                    </w:rPr>
                    <w:t>Stanowisko służbowe</w:t>
                  </w:r>
                </w:p>
                <w:tbl>
                  <w:tblPr>
                    <w:tblW w:w="0" w:type="auto"/>
                    <w:tblInd w:w="18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306"/>
                  </w:tblGrid>
                  <w:tr w:rsidR="00626EA9" w14:paraId="009AD5CE" w14:textId="77777777">
                    <w:trPr>
                      <w:trHeight w:hRule="exact" w:val="284"/>
                    </w:trPr>
                    <w:tc>
                      <w:tcPr>
                        <w:tcW w:w="4306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  <w:tcMar>
                          <w:left w:w="0" w:type="dxa"/>
                          <w:right w:w="0" w:type="dxa"/>
                        </w:tcMar>
                      </w:tcPr>
                      <w:p w14:paraId="2C7E33ED" w14:textId="77777777" w:rsidR="00626EA9" w:rsidRDefault="00626EA9"/>
                    </w:tc>
                  </w:tr>
                </w:tbl>
                <w:p w14:paraId="4F08F6FC" w14:textId="77777777" w:rsidR="00626EA9" w:rsidRDefault="00626EA9">
                  <w:pPr>
                    <w:autoSpaceDE w:val="0"/>
                    <w:autoSpaceDN w:val="0"/>
                    <w:spacing w:after="0" w:line="14" w:lineRule="exact"/>
                  </w:pPr>
                </w:p>
              </w:tc>
              <w:tc>
                <w:tcPr>
                  <w:tcW w:w="5200" w:type="dxa"/>
                  <w:tcMar>
                    <w:left w:w="0" w:type="dxa"/>
                    <w:right w:w="0" w:type="dxa"/>
                  </w:tcMar>
                </w:tcPr>
                <w:p w14:paraId="25F7EF67" w14:textId="77777777" w:rsidR="00626EA9" w:rsidRDefault="00E07031">
                  <w:pPr>
                    <w:autoSpaceDE w:val="0"/>
                    <w:autoSpaceDN w:val="0"/>
                    <w:spacing w:before="60" w:after="30" w:line="240" w:lineRule="auto"/>
                    <w:ind w:left="758"/>
                  </w:pPr>
                  <w:r>
                    <w:rPr>
                      <w:b/>
                      <w:color w:val="000000"/>
                      <w:w w:val="98"/>
                      <w:sz w:val="20"/>
                    </w:rPr>
                    <w:t>Numer telefonu</w:t>
                  </w:r>
                </w:p>
                <w:tbl>
                  <w:tblPr>
                    <w:tblW w:w="0" w:type="auto"/>
                    <w:tblInd w:w="72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306"/>
                  </w:tblGrid>
                  <w:tr w:rsidR="00626EA9" w14:paraId="4DB3A250" w14:textId="77777777">
                    <w:trPr>
                      <w:trHeight w:hRule="exact" w:val="306"/>
                    </w:trPr>
                    <w:tc>
                      <w:tcPr>
                        <w:tcW w:w="430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7" w:space="0" w:color="000000"/>
                          <w:right w:val="single" w:sz="8" w:space="0" w:color="000000"/>
                        </w:tcBorders>
                        <w:tcMar>
                          <w:left w:w="0" w:type="dxa"/>
                          <w:right w:w="0" w:type="dxa"/>
                        </w:tcMar>
                      </w:tcPr>
                      <w:p w14:paraId="33A7F6CB" w14:textId="77777777" w:rsidR="00626EA9" w:rsidRDefault="00626EA9"/>
                    </w:tc>
                  </w:tr>
                </w:tbl>
                <w:p w14:paraId="7F66A55C" w14:textId="77777777" w:rsidR="00626EA9" w:rsidRDefault="00E07031">
                  <w:pPr>
                    <w:autoSpaceDE w:val="0"/>
                    <w:autoSpaceDN w:val="0"/>
                    <w:spacing w:before="28" w:after="30" w:line="240" w:lineRule="auto"/>
                    <w:ind w:left="758"/>
                  </w:pPr>
                  <w:r>
                    <w:rPr>
                      <w:b/>
                      <w:color w:val="000000"/>
                      <w:w w:val="98"/>
                      <w:sz w:val="20"/>
                    </w:rPr>
                    <w:t>Data i podpis</w:t>
                  </w:r>
                </w:p>
                <w:tbl>
                  <w:tblPr>
                    <w:tblW w:w="0" w:type="auto"/>
                    <w:tblInd w:w="72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306"/>
                  </w:tblGrid>
                  <w:tr w:rsidR="00626EA9" w14:paraId="570D4A15" w14:textId="77777777">
                    <w:trPr>
                      <w:trHeight w:hRule="exact" w:val="468"/>
                    </w:trPr>
                    <w:tc>
                      <w:tcPr>
                        <w:tcW w:w="430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7" w:space="0" w:color="000000"/>
                          <w:right w:val="single" w:sz="8" w:space="0" w:color="000000"/>
                        </w:tcBorders>
                        <w:tcMar>
                          <w:left w:w="0" w:type="dxa"/>
                          <w:right w:w="0" w:type="dxa"/>
                        </w:tcMar>
                      </w:tcPr>
                      <w:p w14:paraId="1FE2B382" w14:textId="77777777" w:rsidR="00626EA9" w:rsidRDefault="00626EA9"/>
                    </w:tc>
                  </w:tr>
                </w:tbl>
                <w:p w14:paraId="33DFE8E3" w14:textId="77777777" w:rsidR="00626EA9" w:rsidRDefault="00626EA9">
                  <w:pPr>
                    <w:autoSpaceDE w:val="0"/>
                    <w:autoSpaceDN w:val="0"/>
                    <w:spacing w:after="0" w:line="14" w:lineRule="exact"/>
                  </w:pPr>
                </w:p>
              </w:tc>
            </w:tr>
          </w:tbl>
          <w:p w14:paraId="0FD51F46" w14:textId="77777777" w:rsidR="00626EA9" w:rsidRDefault="00626EA9">
            <w:pPr>
              <w:autoSpaceDE w:val="0"/>
              <w:autoSpaceDN w:val="0"/>
              <w:spacing w:after="0" w:line="14" w:lineRule="exact"/>
            </w:pPr>
          </w:p>
          <w:p w14:paraId="7E1D6704" w14:textId="77777777" w:rsidR="00626EA9" w:rsidRDefault="00626EA9">
            <w:pPr>
              <w:autoSpaceDE w:val="0"/>
              <w:autoSpaceDN w:val="0"/>
              <w:spacing w:after="0" w:line="14" w:lineRule="exact"/>
            </w:pPr>
          </w:p>
        </w:tc>
      </w:tr>
    </w:tbl>
    <w:p w14:paraId="044FB0FD" w14:textId="77777777" w:rsidR="00626EA9" w:rsidRDefault="00626EA9">
      <w:pPr>
        <w:autoSpaceDE w:val="0"/>
        <w:autoSpaceDN w:val="0"/>
        <w:spacing w:after="0" w:line="14" w:lineRule="exact"/>
      </w:pPr>
    </w:p>
    <w:sectPr w:rsidR="00626EA9" w:rsidSect="00034616">
      <w:pgSz w:w="11900" w:h="16840"/>
      <w:pgMar w:top="736" w:right="600" w:bottom="694" w:left="556" w:header="720" w:footer="720" w:gutter="0"/>
      <w:cols w:space="720" w:equalWidth="0">
        <w:col w:w="1074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3090202050204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Listanumerowan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Listanumerowan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683942849">
    <w:abstractNumId w:val="8"/>
  </w:num>
  <w:num w:numId="2" w16cid:durableId="922883255">
    <w:abstractNumId w:val="6"/>
  </w:num>
  <w:num w:numId="3" w16cid:durableId="875898096">
    <w:abstractNumId w:val="5"/>
  </w:num>
  <w:num w:numId="4" w16cid:durableId="978533606">
    <w:abstractNumId w:val="4"/>
  </w:num>
  <w:num w:numId="5" w16cid:durableId="111900297">
    <w:abstractNumId w:val="7"/>
  </w:num>
  <w:num w:numId="6" w16cid:durableId="193463889">
    <w:abstractNumId w:val="3"/>
  </w:num>
  <w:num w:numId="7" w16cid:durableId="1355419391">
    <w:abstractNumId w:val="2"/>
  </w:num>
  <w:num w:numId="8" w16cid:durableId="1478499350">
    <w:abstractNumId w:val="1"/>
  </w:num>
  <w:num w:numId="9" w16cid:durableId="3917380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730"/>
    <w:rsid w:val="00034616"/>
    <w:rsid w:val="0006063C"/>
    <w:rsid w:val="0015074B"/>
    <w:rsid w:val="0029639D"/>
    <w:rsid w:val="00326F90"/>
    <w:rsid w:val="00626EA9"/>
    <w:rsid w:val="00644DA6"/>
    <w:rsid w:val="007506C8"/>
    <w:rsid w:val="00955968"/>
    <w:rsid w:val="00AA1D8D"/>
    <w:rsid w:val="00B47730"/>
    <w:rsid w:val="00CB0664"/>
    <w:rsid w:val="00E0003D"/>
    <w:rsid w:val="00E07031"/>
    <w:rsid w:val="00F30A50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7E676C"/>
  <w14:defaultImageDpi w14:val="300"/>
  <w15:docId w15:val="{DC72F5B4-52D2-43E2-BC56-50141F0AB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693F"/>
  </w:style>
  <w:style w:type="paragraph" w:styleId="Nagwek1">
    <w:name w:val="heading 1"/>
    <w:basedOn w:val="Normalny"/>
    <w:next w:val="Normalny"/>
    <w:link w:val="Nagwek1Znak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18BF"/>
  </w:style>
  <w:style w:type="paragraph" w:styleId="Stopka">
    <w:name w:val="footer"/>
    <w:basedOn w:val="Normalny"/>
    <w:link w:val="StopkaZnak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18BF"/>
  </w:style>
  <w:style w:type="paragraph" w:styleId="Bezodstpw">
    <w:name w:val="No Spacing"/>
    <w:uiPriority w:val="1"/>
    <w:qFormat/>
    <w:rsid w:val="00FC693F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ytu">
    <w:name w:val="Title"/>
    <w:basedOn w:val="Normalny"/>
    <w:next w:val="Normalny"/>
    <w:link w:val="TytuZnak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kapitzlist">
    <w:name w:val="List Paragraph"/>
    <w:basedOn w:val="Normalny"/>
    <w:uiPriority w:val="34"/>
    <w:qFormat/>
    <w:rsid w:val="00FC693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AA1D8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A1D8D"/>
  </w:style>
  <w:style w:type="paragraph" w:styleId="Tekstpodstawowy2">
    <w:name w:val="Body Text 2"/>
    <w:basedOn w:val="Normalny"/>
    <w:link w:val="Tekstpodstawowy2Znak"/>
    <w:uiPriority w:val="99"/>
    <w:unhideWhenUsed/>
    <w:rsid w:val="00AA1D8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A1D8D"/>
  </w:style>
  <w:style w:type="paragraph" w:styleId="Tekstpodstawowy3">
    <w:name w:val="Body Text 3"/>
    <w:basedOn w:val="Normalny"/>
    <w:link w:val="Tekstpodstawowy3Znak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A1D8D"/>
    <w:rPr>
      <w:sz w:val="16"/>
      <w:szCs w:val="16"/>
    </w:rPr>
  </w:style>
  <w:style w:type="paragraph" w:styleId="Lista">
    <w:name w:val="List"/>
    <w:basedOn w:val="Normalny"/>
    <w:uiPriority w:val="99"/>
    <w:unhideWhenUsed/>
    <w:rsid w:val="00AA1D8D"/>
    <w:pPr>
      <w:ind w:left="360" w:hanging="360"/>
      <w:contextualSpacing/>
    </w:pPr>
  </w:style>
  <w:style w:type="paragraph" w:styleId="Lista2">
    <w:name w:val="List 2"/>
    <w:basedOn w:val="Normalny"/>
    <w:uiPriority w:val="99"/>
    <w:unhideWhenUsed/>
    <w:rsid w:val="00326F90"/>
    <w:pPr>
      <w:ind w:left="720" w:hanging="360"/>
      <w:contextualSpacing/>
    </w:pPr>
  </w:style>
  <w:style w:type="paragraph" w:styleId="Lista3">
    <w:name w:val="List 3"/>
    <w:basedOn w:val="Normalny"/>
    <w:uiPriority w:val="99"/>
    <w:unhideWhenUsed/>
    <w:rsid w:val="00326F90"/>
    <w:pPr>
      <w:ind w:left="1080" w:hanging="360"/>
      <w:contextualSpacing/>
    </w:pPr>
  </w:style>
  <w:style w:type="paragraph" w:styleId="Listapunktowana">
    <w:name w:val="List Bullet"/>
    <w:basedOn w:val="Normalny"/>
    <w:uiPriority w:val="99"/>
    <w:unhideWhenUsed/>
    <w:rsid w:val="00326F90"/>
    <w:pPr>
      <w:numPr>
        <w:numId w:val="1"/>
      </w:numPr>
      <w:contextualSpacing/>
    </w:pPr>
  </w:style>
  <w:style w:type="paragraph" w:styleId="Listapunktowana2">
    <w:name w:val="List Bullet 2"/>
    <w:basedOn w:val="Normalny"/>
    <w:uiPriority w:val="99"/>
    <w:unhideWhenUsed/>
    <w:rsid w:val="00326F90"/>
    <w:pPr>
      <w:numPr>
        <w:numId w:val="2"/>
      </w:numPr>
      <w:contextualSpacing/>
    </w:pPr>
  </w:style>
  <w:style w:type="paragraph" w:styleId="Listapunktowana3">
    <w:name w:val="List Bullet 3"/>
    <w:basedOn w:val="Normalny"/>
    <w:uiPriority w:val="99"/>
    <w:unhideWhenUsed/>
    <w:rsid w:val="00326F90"/>
    <w:pPr>
      <w:numPr>
        <w:numId w:val="3"/>
      </w:numPr>
      <w:contextualSpacing/>
    </w:pPr>
  </w:style>
  <w:style w:type="paragraph" w:styleId="Listanumerowana">
    <w:name w:val="List Number"/>
    <w:basedOn w:val="Normalny"/>
    <w:uiPriority w:val="99"/>
    <w:unhideWhenUsed/>
    <w:rsid w:val="00326F90"/>
    <w:pPr>
      <w:numPr>
        <w:numId w:val="5"/>
      </w:numPr>
      <w:contextualSpacing/>
    </w:pPr>
  </w:style>
  <w:style w:type="paragraph" w:styleId="Listanumerowana2">
    <w:name w:val="List Number 2"/>
    <w:basedOn w:val="Normalny"/>
    <w:uiPriority w:val="99"/>
    <w:unhideWhenUsed/>
    <w:rsid w:val="0029639D"/>
    <w:pPr>
      <w:numPr>
        <w:numId w:val="6"/>
      </w:numPr>
      <w:contextualSpacing/>
    </w:pPr>
  </w:style>
  <w:style w:type="paragraph" w:styleId="Listanumerowana3">
    <w:name w:val="List Number 3"/>
    <w:basedOn w:val="Normalny"/>
    <w:uiPriority w:val="99"/>
    <w:unhideWhenUsed/>
    <w:rsid w:val="0029639D"/>
    <w:pPr>
      <w:numPr>
        <w:numId w:val="7"/>
      </w:numPr>
      <w:contextualSpacing/>
    </w:pPr>
  </w:style>
  <w:style w:type="paragraph" w:styleId="Lista-kontynuacja">
    <w:name w:val="List Continue"/>
    <w:basedOn w:val="Normalny"/>
    <w:uiPriority w:val="99"/>
    <w:unhideWhenUsed/>
    <w:rsid w:val="0029639D"/>
    <w:pPr>
      <w:spacing w:after="120"/>
      <w:ind w:left="360"/>
      <w:contextualSpacing/>
    </w:pPr>
  </w:style>
  <w:style w:type="paragraph" w:styleId="Lista-kontynuacja2">
    <w:name w:val="List Continue 2"/>
    <w:basedOn w:val="Normalny"/>
    <w:uiPriority w:val="99"/>
    <w:unhideWhenUsed/>
    <w:rsid w:val="0029639D"/>
    <w:pPr>
      <w:spacing w:after="120"/>
      <w:ind w:left="720"/>
      <w:contextualSpacing/>
    </w:pPr>
  </w:style>
  <w:style w:type="paragraph" w:styleId="Lista-kontynuacja3">
    <w:name w:val="List Continue 3"/>
    <w:basedOn w:val="Normalny"/>
    <w:uiPriority w:val="99"/>
    <w:unhideWhenUsed/>
    <w:rsid w:val="0029639D"/>
    <w:pPr>
      <w:spacing w:after="120"/>
      <w:ind w:left="1080"/>
      <w:contextualSpacing/>
    </w:pPr>
  </w:style>
  <w:style w:type="paragraph" w:styleId="Tekstmakra">
    <w:name w:val="macro"/>
    <w:link w:val="TekstmakraZnak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rsid w:val="0029639D"/>
    <w:rPr>
      <w:rFonts w:ascii="Courier" w:hAnsi="Courier"/>
      <w:sz w:val="20"/>
      <w:szCs w:val="20"/>
    </w:rPr>
  </w:style>
  <w:style w:type="paragraph" w:styleId="Cytat">
    <w:name w:val="Quote"/>
    <w:basedOn w:val="Normalny"/>
    <w:next w:val="Normalny"/>
    <w:link w:val="CytatZnak"/>
    <w:uiPriority w:val="29"/>
    <w:qFormat/>
    <w:rsid w:val="00FC693F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FC693F"/>
    <w:rPr>
      <w:i/>
      <w:i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FC693F"/>
    <w:rPr>
      <w:b/>
      <w:bCs/>
    </w:rPr>
  </w:style>
  <w:style w:type="character" w:styleId="Uwydatnienie">
    <w:name w:val="Emphasis"/>
    <w:basedOn w:val="Domylnaczcionkaakapitu"/>
    <w:uiPriority w:val="20"/>
    <w:qFormat/>
    <w:rsid w:val="00FC693F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C693F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FC693F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FC693F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FC693F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FC693F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C693F"/>
    <w:pPr>
      <w:outlineLvl w:val="9"/>
    </w:pPr>
  </w:style>
  <w:style w:type="table" w:styleId="Tabela-Siatka">
    <w:name w:val="Table Grid"/>
    <w:basedOn w:val="Standardowy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2">
    <w:name w:val="Light Shading Accent 2"/>
    <w:basedOn w:val="Standardowy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ecieniowanieakcent3">
    <w:name w:val="Light Shading Accent 3"/>
    <w:basedOn w:val="Standardowy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ecieniowanieakcent4">
    <w:name w:val="Light Shading Accent 4"/>
    <w:basedOn w:val="Standardowy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Jasnecieniowanieakcent5">
    <w:name w:val="Light Shading Accent 5"/>
    <w:basedOn w:val="Standardowy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Jasnecieniowanieakcent6">
    <w:name w:val="Light Shading Accent 6"/>
    <w:basedOn w:val="Standardowy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Jasnalista">
    <w:name w:val="Light List"/>
    <w:basedOn w:val="Standardowy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Jasnalistaakcent2">
    <w:name w:val="Light List Accent 2"/>
    <w:basedOn w:val="Standardowy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Jasnalistaakcent3">
    <w:name w:val="Light List Accent 3"/>
    <w:basedOn w:val="Standardowy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Jasnalistaakcent4">
    <w:name w:val="Light List Accent 4"/>
    <w:basedOn w:val="Standardowy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Jasnalistaakcent5">
    <w:name w:val="Light List Accent 5"/>
    <w:basedOn w:val="Standardowy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Jasnalistaakcent6">
    <w:name w:val="Light List Accent 6"/>
    <w:basedOn w:val="Standardowy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Jasnasiatka">
    <w:name w:val="Light Grid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Jasnasiatkaakcent2">
    <w:name w:val="Light Grid Accent 2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Jasnasiatkaakcent3">
    <w:name w:val="Light Grid Accent 3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Jasnasiatkaakcent4">
    <w:name w:val="Light Grid Accent 4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Jasnasiatkaakcent5">
    <w:name w:val="Light Grid Accent 5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Jasnasiatkaakcent6">
    <w:name w:val="Light Grid Accent 6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redniecieniowanie1">
    <w:name w:val="Medium Shading 1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alista1">
    <w:name w:val="Medium List 1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rednialista1akcent2">
    <w:name w:val="Medium List 1 Accent 2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rednialista1akcent3">
    <w:name w:val="Medium List 1 Accent 3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rednialista1akcent4">
    <w:name w:val="Medium List 1 Accent 4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rednialista1akcent5">
    <w:name w:val="Medium List 1 Accent 5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rednialista1akcent6">
    <w:name w:val="Medium List 1 Accent 6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rednialista2">
    <w:name w:val="Medium List 2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siatka1">
    <w:name w:val="Medium Grid 1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redniasiatka1akcent2">
    <w:name w:val="Medium Grid 1 Accent 2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redniasiatka1akcent3">
    <w:name w:val="Medium Grid 1 Accent 3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redniasiatka1akcent4">
    <w:name w:val="Medium Grid 1 Accent 4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redniasiatka1akcent5">
    <w:name w:val="Medium Grid 1 Accent 5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redniasiatka1akcent6">
    <w:name w:val="Medium Grid 1 Accent 6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redniasiatka2">
    <w:name w:val="Medium Grid 2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redniasiatka3akcent2">
    <w:name w:val="Medium Grid 3 Accent 2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redniasiatka3akcent3">
    <w:name w:val="Medium Grid 3 Accent 3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redniasiatka3akcent4">
    <w:name w:val="Medium Grid 3 Accent 4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redniasiatka3akcent5">
    <w:name w:val="Medium Grid 3 Accent 5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redniasiatka3akcent6">
    <w:name w:val="Medium Grid 3 Accent 6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Ciemnalista">
    <w:name w:val="Dark List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Ciemnalistaakcent2">
    <w:name w:val="Dark List Accent 2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Ciemnalistaakcent3">
    <w:name w:val="Dark List Accent 3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Ciemnalistaakcent4">
    <w:name w:val="Dark List Accent 4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Ciemnalistaakcent5">
    <w:name w:val="Dark List Accent 5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Ciemnalistaakcent6">
    <w:name w:val="Dark List Accent 6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Kolorowecieniowanie">
    <w:name w:val="Colorful Shading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alista">
    <w:name w:val="Colorful List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olorowalistaakcent2">
    <w:name w:val="Colorful List Accent 2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olorowalistaakcent3">
    <w:name w:val="Colorful List Accent 3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olorowalistaakcent4">
    <w:name w:val="Colorful List Accent 4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olorowalistaakcent5">
    <w:name w:val="Colorful List Accent 5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olorowalistaakcent6">
    <w:name w:val="Colorful List Accent 6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olorowasiatka">
    <w:name w:val="Colorful Grid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Kolorowasiatkaakcent2">
    <w:name w:val="Colorful Grid Accent 2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Kolorowasiatkaakcent3">
    <w:name w:val="Colorful Grid Accent 3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olorowasiatkaakcent4">
    <w:name w:val="Colorful Grid Accent 4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Kolorowasiatkaakcent5">
    <w:name w:val="Colorful Grid Accent 5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Kolorowasiatkaakcent6">
    <w:name w:val="Colorful Grid Accent 6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PUP Mikołów</cp:lastModifiedBy>
  <cp:revision>2</cp:revision>
  <cp:lastPrinted>2023-05-23T11:07:00Z</cp:lastPrinted>
  <dcterms:created xsi:type="dcterms:W3CDTF">2023-09-13T12:22:00Z</dcterms:created>
  <dcterms:modified xsi:type="dcterms:W3CDTF">2023-09-13T12:22:00Z</dcterms:modified>
  <cp:category/>
</cp:coreProperties>
</file>