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D439" w14:textId="2DA51ED8" w:rsidR="00626EA9" w:rsidRPr="00A10A72" w:rsidRDefault="00E07031">
      <w:pPr>
        <w:autoSpaceDE w:val="0"/>
        <w:autoSpaceDN w:val="0"/>
        <w:spacing w:after="516" w:line="220" w:lineRule="exact"/>
        <w:rPr>
          <w:rFonts w:asciiTheme="majorHAnsi" w:hAnsiTheme="majorHAnsi" w:cstheme="majorHAnsi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A72">
        <w:t xml:space="preserve">     </w:t>
      </w:r>
      <w:proofErr w:type="spellStart"/>
      <w:r w:rsidRPr="00A10A72">
        <w:rPr>
          <w:rFonts w:asciiTheme="majorHAnsi" w:hAnsiTheme="majorHAnsi" w:cstheme="majorHAnsi"/>
          <w:b/>
          <w:bCs/>
          <w:sz w:val="18"/>
          <w:szCs w:val="18"/>
        </w:rPr>
        <w:t>Załącznik</w:t>
      </w:r>
      <w:proofErr w:type="spellEnd"/>
      <w:r w:rsidRPr="00A10A72">
        <w:rPr>
          <w:rFonts w:asciiTheme="majorHAnsi" w:hAnsiTheme="majorHAnsi" w:cstheme="majorHAnsi"/>
          <w:b/>
          <w:bCs/>
          <w:sz w:val="18"/>
          <w:szCs w:val="18"/>
        </w:rPr>
        <w:t xml:space="preserve"> nr 2 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0684"/>
      </w:tblGrid>
      <w:tr w:rsidR="00626EA9" w14:paraId="4905F332" w14:textId="77777777">
        <w:trPr>
          <w:trHeight w:hRule="exact" w:val="13922"/>
        </w:trPr>
        <w:tc>
          <w:tcPr>
            <w:tcW w:w="10684" w:type="dxa"/>
            <w:tcBorders>
              <w:top w:val="single" w:sz="15" w:space="0" w:color="000000"/>
              <w:left w:val="single" w:sz="16" w:space="0" w:color="000000"/>
              <w:bottom w:val="single" w:sz="16" w:space="0" w:color="000000"/>
              <w:right w:val="single" w:sz="15" w:space="0" w:color="000000"/>
            </w:tcBorders>
            <w:tcMar>
              <w:left w:w="0" w:type="dxa"/>
              <w:right w:w="0" w:type="dxa"/>
            </w:tcMar>
          </w:tcPr>
          <w:p w14:paraId="20085810" w14:textId="77777777" w:rsidR="00626EA9" w:rsidRDefault="00E07031">
            <w:pPr>
              <w:autoSpaceDE w:val="0"/>
              <w:autoSpaceDN w:val="0"/>
              <w:spacing w:before="44" w:after="76" w:line="240" w:lineRule="auto"/>
              <w:jc w:val="center"/>
            </w:pPr>
            <w:proofErr w:type="spellStart"/>
            <w:r>
              <w:rPr>
                <w:b/>
                <w:color w:val="000000"/>
                <w:w w:val="101"/>
                <w:sz w:val="27"/>
              </w:rPr>
              <w:t>Oświadczenie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o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wysokości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uzyskanej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</w:t>
            </w:r>
            <w:proofErr w:type="spellStart"/>
            <w:r>
              <w:rPr>
                <w:b/>
                <w:color w:val="000000"/>
                <w:w w:val="101"/>
                <w:sz w:val="27"/>
              </w:rPr>
              <w:t>pomocy</w:t>
            </w:r>
            <w:proofErr w:type="spellEnd"/>
            <w:r>
              <w:rPr>
                <w:b/>
                <w:color w:val="000000"/>
                <w:w w:val="101"/>
                <w:sz w:val="27"/>
              </w:rPr>
              <w:t xml:space="preserve"> de minimis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  <w:gridCol w:w="5386"/>
            </w:tblGrid>
            <w:tr w:rsidR="00626EA9" w14:paraId="298EFEDA" w14:textId="77777777">
              <w:trPr>
                <w:trHeight w:hRule="exact" w:val="914"/>
              </w:trPr>
              <w:tc>
                <w:tcPr>
                  <w:tcW w:w="10024" w:type="dxa"/>
                  <w:gridSpan w:val="2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B2730FB" w14:textId="795684D4" w:rsidR="00626EA9" w:rsidRPr="00F30A50" w:rsidRDefault="00E07031">
                  <w:pPr>
                    <w:autoSpaceDE w:val="0"/>
                    <w:autoSpaceDN w:val="0"/>
                    <w:spacing w:before="154" w:after="0" w:line="250" w:lineRule="auto"/>
                    <w:ind w:left="288" w:right="288"/>
                    <w:jc w:val="center"/>
                  </w:pP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Podstawa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prawna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: art. 37,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ust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. 1, pkt 1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ustawy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z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dnia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30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kwietnia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2004 r. o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postępowaniu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w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sprawach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dotyczących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pomocy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Pr="00F30A50">
                    <w:rPr>
                      <w:b/>
                      <w:color w:val="000000"/>
                      <w:w w:val="97"/>
                    </w:rPr>
                    <w:t>publicznej</w:t>
                  </w:r>
                  <w:proofErr w:type="spellEnd"/>
                  <w:r w:rsidRPr="00F30A50">
                    <w:rPr>
                      <w:b/>
                      <w:color w:val="000000"/>
                      <w:w w:val="97"/>
                    </w:rPr>
                    <w:t xml:space="preserve"> (</w:t>
                  </w:r>
                  <w:proofErr w:type="spellStart"/>
                  <w:r w:rsidR="00F30A50">
                    <w:rPr>
                      <w:b/>
                      <w:color w:val="000000"/>
                      <w:w w:val="97"/>
                    </w:rPr>
                    <w:t>t.j.</w:t>
                  </w:r>
                  <w:proofErr w:type="spellEnd"/>
                  <w:r w:rsidR="00F30A50">
                    <w:rPr>
                      <w:b/>
                      <w:color w:val="000000"/>
                      <w:w w:val="97"/>
                    </w:rPr>
                    <w:t xml:space="preserve"> </w:t>
                  </w:r>
                  <w:proofErr w:type="spellStart"/>
                  <w:r w:rsidR="00F30A50" w:rsidRPr="00F30A50">
                    <w:rPr>
                      <w:b/>
                      <w:color w:val="000000"/>
                      <w:w w:val="97"/>
                    </w:rPr>
                    <w:t>Dz.U</w:t>
                  </w:r>
                  <w:proofErr w:type="spellEnd"/>
                  <w:r w:rsidR="00F30A50" w:rsidRPr="00F30A50">
                    <w:rPr>
                      <w:b/>
                      <w:color w:val="000000"/>
                      <w:w w:val="97"/>
                    </w:rPr>
                    <w:t>. z 202</w:t>
                  </w:r>
                  <w:r w:rsidR="007506C8">
                    <w:rPr>
                      <w:b/>
                      <w:color w:val="000000"/>
                      <w:w w:val="97"/>
                    </w:rPr>
                    <w:t>3</w:t>
                  </w:r>
                  <w:r w:rsidR="00F30A50" w:rsidRPr="00F30A50">
                    <w:rPr>
                      <w:b/>
                      <w:color w:val="000000"/>
                      <w:w w:val="97"/>
                    </w:rPr>
                    <w:t xml:space="preserve"> r. </w:t>
                  </w:r>
                  <w:proofErr w:type="spellStart"/>
                  <w:r w:rsidR="00F30A50" w:rsidRPr="00F30A50">
                    <w:rPr>
                      <w:b/>
                      <w:color w:val="000000"/>
                      <w:w w:val="97"/>
                    </w:rPr>
                    <w:t>poz</w:t>
                  </w:r>
                  <w:proofErr w:type="spellEnd"/>
                  <w:r w:rsidR="00F30A50" w:rsidRPr="00F30A50">
                    <w:rPr>
                      <w:b/>
                      <w:color w:val="000000"/>
                      <w:w w:val="97"/>
                    </w:rPr>
                    <w:t>. 7</w:t>
                  </w:r>
                  <w:r w:rsidR="007506C8">
                    <w:rPr>
                      <w:b/>
                      <w:color w:val="000000"/>
                      <w:w w:val="97"/>
                    </w:rPr>
                    <w:t>02</w:t>
                  </w:r>
                  <w:r w:rsidR="00F30A50">
                    <w:rPr>
                      <w:b/>
                      <w:color w:val="000000"/>
                      <w:w w:val="97"/>
                    </w:rPr>
                    <w:t>)</w:t>
                  </w:r>
                </w:p>
              </w:tc>
            </w:tr>
            <w:tr w:rsidR="00626EA9" w14:paraId="03787917" w14:textId="77777777">
              <w:trPr>
                <w:trHeight w:hRule="exact" w:val="1274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DD3B9CC" w14:textId="77777777" w:rsidR="00626EA9" w:rsidRDefault="00E07031">
                  <w:pPr>
                    <w:autoSpaceDE w:val="0"/>
                    <w:autoSpaceDN w:val="0"/>
                    <w:spacing w:before="290" w:after="0" w:line="247" w:lineRule="auto"/>
                    <w:ind w:left="32" w:right="144"/>
                  </w:pP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dotyczące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podmiotu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któremu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ma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być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udzielona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de minimis</w:t>
                  </w:r>
                </w:p>
              </w:tc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E8BC7AF" w14:textId="77777777" w:rsidR="00626EA9" w:rsidRDefault="00626EA9"/>
              </w:tc>
            </w:tr>
          </w:tbl>
          <w:p w14:paraId="3FCA2C37" w14:textId="77777777" w:rsidR="00626EA9" w:rsidRDefault="00E07031">
            <w:pPr>
              <w:autoSpaceDE w:val="0"/>
              <w:autoSpaceDN w:val="0"/>
              <w:spacing w:before="48" w:after="12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Identyfikator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podatkowy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NIP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0"/>
              <w:gridCol w:w="332"/>
              <w:gridCol w:w="332"/>
              <w:gridCol w:w="330"/>
              <w:gridCol w:w="332"/>
              <w:gridCol w:w="332"/>
              <w:gridCol w:w="330"/>
              <w:gridCol w:w="330"/>
            </w:tblGrid>
            <w:tr w:rsidR="00626EA9" w14:paraId="469EB0F5" w14:textId="77777777">
              <w:trPr>
                <w:trHeight w:hRule="exact" w:val="304"/>
              </w:trPr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0F110C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0DD5BF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0CDD8CE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4031733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59DDA7E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3D3DAE1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180D20B" w14:textId="77777777" w:rsidR="00626EA9" w:rsidRDefault="00626EA9"/>
              </w:tc>
              <w:tc>
                <w:tcPr>
                  <w:tcW w:w="332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6069D7A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6D434FB" w14:textId="77777777" w:rsidR="00626EA9" w:rsidRDefault="00626EA9"/>
              </w:tc>
              <w:tc>
                <w:tcPr>
                  <w:tcW w:w="330" w:type="dxa"/>
                  <w:tcBorders>
                    <w:top w:val="single" w:sz="7" w:space="0" w:color="000000"/>
                    <w:left w:val="single" w:sz="8" w:space="0" w:color="000000"/>
                    <w:bottom w:val="single" w:sz="8" w:space="0" w:color="000000"/>
                    <w:right w:val="single" w:sz="7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6013017" w14:textId="77777777" w:rsidR="00626EA9" w:rsidRDefault="00626EA9"/>
              </w:tc>
            </w:tr>
          </w:tbl>
          <w:p w14:paraId="50F76F3C" w14:textId="77777777" w:rsidR="00626EA9" w:rsidRDefault="00E07031">
            <w:pPr>
              <w:autoSpaceDE w:val="0"/>
              <w:autoSpaceDN w:val="0"/>
              <w:spacing w:before="48" w:after="12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Imię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i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nazwisko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albo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nazwa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40CCFA29" w14:textId="77777777">
              <w:trPr>
                <w:trHeight w:hRule="exact" w:val="304"/>
              </w:trPr>
              <w:tc>
                <w:tcPr>
                  <w:tcW w:w="4638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F732E88" w14:textId="77777777" w:rsidR="00626EA9" w:rsidRDefault="00626EA9"/>
              </w:tc>
            </w:tr>
          </w:tbl>
          <w:p w14:paraId="12A5E02C" w14:textId="77777777" w:rsidR="00626EA9" w:rsidRDefault="00E07031">
            <w:pPr>
              <w:autoSpaceDE w:val="0"/>
              <w:autoSpaceDN w:val="0"/>
              <w:spacing w:before="296" w:after="28" w:line="238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Adres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miejsca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zamieszkania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albo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adres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siedziby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podmiotu</w:t>
            </w:r>
            <w:proofErr w:type="spellEnd"/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4638"/>
            </w:tblGrid>
            <w:tr w:rsidR="00626EA9" w14:paraId="0A0D71F7" w14:textId="77777777">
              <w:trPr>
                <w:trHeight w:hRule="exact" w:val="610"/>
              </w:trPr>
              <w:tc>
                <w:tcPr>
                  <w:tcW w:w="4638" w:type="dxa"/>
                  <w:tcBorders>
                    <w:top w:val="single" w:sz="8" w:space="0" w:color="000000"/>
                    <w:left w:val="single" w:sz="7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095B355" w14:textId="77777777" w:rsidR="00626EA9" w:rsidRDefault="00626EA9"/>
              </w:tc>
            </w:tr>
          </w:tbl>
          <w:p w14:paraId="40D9B90B" w14:textId="77777777" w:rsidR="00626EA9" w:rsidRDefault="00E07031">
            <w:pPr>
              <w:autoSpaceDE w:val="0"/>
              <w:autoSpaceDN w:val="0"/>
              <w:spacing w:before="524" w:after="176" w:line="240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Oświadczam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iż</w:t>
            </w:r>
            <w:proofErr w:type="spellEnd"/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280"/>
              <w:gridCol w:w="3400"/>
            </w:tblGrid>
            <w:tr w:rsidR="00626EA9" w14:paraId="3D5CFE6B" w14:textId="77777777">
              <w:trPr>
                <w:trHeight w:hRule="exact" w:val="1444"/>
              </w:trPr>
              <w:tc>
                <w:tcPr>
                  <w:tcW w:w="700" w:type="dxa"/>
                  <w:vMerge w:val="restart"/>
                  <w:tcMar>
                    <w:left w:w="0" w:type="dxa"/>
                    <w:right w:w="0" w:type="dxa"/>
                  </w:tcMar>
                </w:tcPr>
                <w:p w14:paraId="7B9CB5B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2335B894" w14:textId="77777777">
                    <w:trPr>
                      <w:trHeight w:hRule="exact" w:val="304"/>
                    </w:trPr>
                    <w:tc>
                      <w:tcPr>
                        <w:tcW w:w="3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5F355F7" w14:textId="77777777" w:rsidR="00626EA9" w:rsidRDefault="00626EA9"/>
                    </w:tc>
                  </w:tr>
                </w:tbl>
                <w:p w14:paraId="5EF6C30E" w14:textId="77777777" w:rsidR="00626EA9" w:rsidRDefault="00626EA9">
                  <w:pPr>
                    <w:autoSpaceDE w:val="0"/>
                    <w:autoSpaceDN w:val="0"/>
                    <w:spacing w:after="0" w:line="512" w:lineRule="exact"/>
                  </w:pPr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2"/>
                  </w:tblGrid>
                  <w:tr w:rsidR="00626EA9" w14:paraId="6598F43A" w14:textId="77777777">
                    <w:trPr>
                      <w:trHeight w:hRule="exact" w:val="284"/>
                    </w:trPr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BA5E041" w14:textId="77777777" w:rsidR="00626EA9" w:rsidRDefault="00626EA9"/>
                    </w:tc>
                  </w:tr>
                </w:tbl>
                <w:p w14:paraId="37DE5460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  <w:p w14:paraId="6757B1A7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9680" w:type="dxa"/>
                  <w:gridSpan w:val="2"/>
                  <w:tcMar>
                    <w:left w:w="0" w:type="dxa"/>
                    <w:right w:w="0" w:type="dxa"/>
                  </w:tcMar>
                </w:tcPr>
                <w:p w14:paraId="2A473826" w14:textId="77777777" w:rsidR="00626EA9" w:rsidRDefault="00E07031">
                  <w:pPr>
                    <w:autoSpaceDE w:val="0"/>
                    <w:autoSpaceDN w:val="0"/>
                    <w:spacing w:before="82" w:after="0" w:line="254" w:lineRule="auto"/>
                    <w:ind w:left="184" w:right="432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okresie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bieżącego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roku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dwóch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poprzedzających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go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lat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uzyskałem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pomocy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pomocy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rolnictwie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lub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rybołówstwie</w:t>
                  </w:r>
                  <w:proofErr w:type="spellEnd"/>
                </w:p>
                <w:p w14:paraId="0941D38A" w14:textId="77777777" w:rsidR="00626EA9" w:rsidRDefault="00E07031">
                  <w:pPr>
                    <w:autoSpaceDE w:val="0"/>
                    <w:autoSpaceDN w:val="0"/>
                    <w:spacing w:before="358" w:after="0" w:line="254" w:lineRule="auto"/>
                    <w:ind w:left="184" w:right="144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okresie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bieżącego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roku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podatkowego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dwóch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poprzedzających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go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lat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podatkowych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uzyskałem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oraz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pomoc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de minimis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rolnictwie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lub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rybołówstwie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w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wysokości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>:</w:t>
                  </w:r>
                </w:p>
              </w:tc>
            </w:tr>
            <w:tr w:rsidR="00626EA9" w14:paraId="01E628BD" w14:textId="77777777">
              <w:trPr>
                <w:trHeight w:hRule="exact" w:val="520"/>
              </w:trPr>
              <w:tc>
                <w:tcPr>
                  <w:tcW w:w="3561" w:type="dxa"/>
                  <w:vMerge/>
                </w:tcPr>
                <w:p w14:paraId="33992BEF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16373A3B" w14:textId="77777777" w:rsidR="00626EA9" w:rsidRDefault="00E07031">
                  <w:pPr>
                    <w:autoSpaceDE w:val="0"/>
                    <w:autoSpaceDN w:val="0"/>
                    <w:spacing w:before="12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PLN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5FC1AB12" w14:textId="77777777" w:rsidR="00626EA9" w:rsidRDefault="00626EA9">
                  <w:pPr>
                    <w:autoSpaceDE w:val="0"/>
                    <w:autoSpaceDN w:val="0"/>
                    <w:spacing w:after="0" w:line="6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7E83F226" w14:textId="77777777">
                    <w:trPr>
                      <w:trHeight w:hRule="exact" w:val="286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3CCAFE0" w14:textId="77777777" w:rsidR="00626EA9" w:rsidRDefault="00626EA9"/>
                    </w:tc>
                  </w:tr>
                </w:tbl>
                <w:p w14:paraId="26ED8A7A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  <w:tr w:rsidR="00626EA9" w14:paraId="58D57832" w14:textId="77777777">
              <w:trPr>
                <w:trHeight w:hRule="exact" w:val="532"/>
              </w:trPr>
              <w:tc>
                <w:tcPr>
                  <w:tcW w:w="3561" w:type="dxa"/>
                  <w:vMerge/>
                </w:tcPr>
                <w:p w14:paraId="75B599E6" w14:textId="77777777" w:rsidR="00626EA9" w:rsidRDefault="00626EA9"/>
              </w:tc>
              <w:tc>
                <w:tcPr>
                  <w:tcW w:w="6280" w:type="dxa"/>
                  <w:tcMar>
                    <w:left w:w="0" w:type="dxa"/>
                    <w:right w:w="0" w:type="dxa"/>
                  </w:tcMar>
                </w:tcPr>
                <w:p w14:paraId="52DDF216" w14:textId="77777777" w:rsidR="00626EA9" w:rsidRDefault="00E07031">
                  <w:pPr>
                    <w:autoSpaceDE w:val="0"/>
                    <w:autoSpaceDN w:val="0"/>
                    <w:spacing w:before="218" w:after="0" w:line="240" w:lineRule="auto"/>
                    <w:jc w:val="right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>w EUR</w:t>
                  </w:r>
                </w:p>
              </w:tc>
              <w:tc>
                <w:tcPr>
                  <w:tcW w:w="3400" w:type="dxa"/>
                  <w:tcMar>
                    <w:left w:w="0" w:type="dxa"/>
                    <w:right w:w="0" w:type="dxa"/>
                  </w:tcMar>
                </w:tcPr>
                <w:p w14:paraId="279D0531" w14:textId="77777777" w:rsidR="00626EA9" w:rsidRDefault="00626EA9">
                  <w:pPr>
                    <w:autoSpaceDE w:val="0"/>
                    <w:autoSpaceDN w:val="0"/>
                    <w:spacing w:after="0" w:line="150" w:lineRule="exact"/>
                  </w:pPr>
                </w:p>
                <w:tbl>
                  <w:tblPr>
                    <w:tblW w:w="0" w:type="auto"/>
                    <w:tblInd w:w="2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82"/>
                  </w:tblGrid>
                  <w:tr w:rsidR="00626EA9" w14:paraId="32B27FA4" w14:textId="77777777">
                    <w:trPr>
                      <w:trHeight w:hRule="exact" w:val="284"/>
                    </w:trPr>
                    <w:tc>
                      <w:tcPr>
                        <w:tcW w:w="298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4DDD026A" w14:textId="77777777" w:rsidR="00626EA9" w:rsidRDefault="00626EA9"/>
                    </w:tc>
                  </w:tr>
                </w:tbl>
                <w:p w14:paraId="04D775F9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1070EC7C" w14:textId="77777777" w:rsidR="00626EA9" w:rsidRDefault="00E07031">
            <w:pPr>
              <w:autoSpaceDE w:val="0"/>
              <w:autoSpaceDN w:val="0"/>
              <w:spacing w:before="784" w:after="2152" w:line="238" w:lineRule="auto"/>
              <w:ind w:left="344"/>
            </w:pPr>
            <w:proofErr w:type="spellStart"/>
            <w:r>
              <w:rPr>
                <w:b/>
                <w:color w:val="000000"/>
                <w:w w:val="98"/>
                <w:sz w:val="20"/>
              </w:rPr>
              <w:t>Oświadczam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że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dane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zawarte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w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niniejszym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oświadczeniu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są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zgodne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ze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stanem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w w:val="98"/>
                <w:sz w:val="20"/>
              </w:rPr>
              <w:t>faktycznym</w:t>
            </w:r>
            <w:proofErr w:type="spellEnd"/>
            <w:r>
              <w:rPr>
                <w:b/>
                <w:color w:val="000000"/>
                <w:w w:val="98"/>
                <w:sz w:val="20"/>
              </w:rPr>
              <w:t>.</w:t>
            </w:r>
          </w:p>
          <w:tbl>
            <w:tblPr>
              <w:tblW w:w="0" w:type="auto"/>
              <w:tblInd w:w="309" w:type="dxa"/>
              <w:tblLayout w:type="fixed"/>
              <w:tblLook w:val="04A0" w:firstRow="1" w:lastRow="0" w:firstColumn="1" w:lastColumn="0" w:noHBand="0" w:noVBand="1"/>
            </w:tblPr>
            <w:tblGrid>
              <w:gridCol w:w="10024"/>
            </w:tblGrid>
            <w:tr w:rsidR="00626EA9" w14:paraId="768349CB" w14:textId="77777777">
              <w:trPr>
                <w:trHeight w:hRule="exact" w:val="318"/>
              </w:trPr>
              <w:tc>
                <w:tcPr>
                  <w:tcW w:w="10024" w:type="dxa"/>
                  <w:tcBorders>
                    <w:top w:val="single" w:sz="8" w:space="0" w:color="000000"/>
                    <w:left w:val="single" w:sz="7" w:space="0" w:color="000000"/>
                    <w:bottom w:val="single" w:sz="7" w:space="0" w:color="000000"/>
                    <w:right w:val="single" w:sz="8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72D0E1D" w14:textId="77777777" w:rsidR="00626EA9" w:rsidRDefault="00E07031">
                  <w:pPr>
                    <w:autoSpaceDE w:val="0"/>
                    <w:autoSpaceDN w:val="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dotyczące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osoby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upoważnionej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do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przedstawienia</w:t>
                  </w:r>
                  <w:proofErr w:type="spellEnd"/>
                  <w:r>
                    <w:rPr>
                      <w:b/>
                      <w:color w:val="000000"/>
                      <w:w w:val="101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101"/>
                      <w:sz w:val="27"/>
                    </w:rPr>
                    <w:t>informacji</w:t>
                  </w:r>
                  <w:proofErr w:type="spellEnd"/>
                </w:p>
              </w:tc>
            </w:tr>
          </w:tbl>
          <w:p w14:paraId="25B2FA17" w14:textId="77777777" w:rsidR="00626EA9" w:rsidRDefault="00626EA9">
            <w:pPr>
              <w:autoSpaceDE w:val="0"/>
              <w:autoSpaceDN w:val="0"/>
              <w:spacing w:after="0" w:line="232" w:lineRule="exact"/>
            </w:pPr>
          </w:p>
          <w:tbl>
            <w:tblPr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5180"/>
              <w:gridCol w:w="5200"/>
            </w:tblGrid>
            <w:tr w:rsidR="00626EA9" w14:paraId="2FF61D77" w14:textId="77777777">
              <w:trPr>
                <w:trHeight w:hRule="exact" w:val="1474"/>
              </w:trPr>
              <w:tc>
                <w:tcPr>
                  <w:tcW w:w="5180" w:type="dxa"/>
                  <w:tcMar>
                    <w:left w:w="0" w:type="dxa"/>
                    <w:right w:w="0" w:type="dxa"/>
                  </w:tcMar>
                </w:tcPr>
                <w:p w14:paraId="5E311C3F" w14:textId="77777777" w:rsidR="00626EA9" w:rsidRDefault="00E07031">
                  <w:pPr>
                    <w:autoSpaceDE w:val="0"/>
                    <w:autoSpaceDN w:val="0"/>
                    <w:spacing w:before="60" w:after="30" w:line="240" w:lineRule="auto"/>
                    <w:ind w:left="220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Imię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nazwisko</w:t>
                  </w:r>
                  <w:proofErr w:type="spellEnd"/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BD76AF9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D157933" w14:textId="77777777" w:rsidR="00626EA9" w:rsidRDefault="00626EA9"/>
                    </w:tc>
                  </w:tr>
                </w:tbl>
                <w:p w14:paraId="722FBD4D" w14:textId="77777777" w:rsidR="00626EA9" w:rsidRDefault="00E07031">
                  <w:pPr>
                    <w:autoSpaceDE w:val="0"/>
                    <w:autoSpaceDN w:val="0"/>
                    <w:spacing w:before="28" w:after="30" w:line="240" w:lineRule="auto"/>
                    <w:ind w:left="220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Stanowisko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służbowe</w:t>
                  </w:r>
                  <w:proofErr w:type="spellEnd"/>
                </w:p>
                <w:tbl>
                  <w:tblPr>
                    <w:tblW w:w="0" w:type="auto"/>
                    <w:tblInd w:w="1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009AD5CE" w14:textId="77777777">
                    <w:trPr>
                      <w:trHeight w:hRule="exact" w:val="284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2C7E33ED" w14:textId="77777777" w:rsidR="00626EA9" w:rsidRDefault="00626EA9"/>
                    </w:tc>
                  </w:tr>
                </w:tbl>
                <w:p w14:paraId="4F08F6FC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  <w:tc>
                <w:tcPr>
                  <w:tcW w:w="5200" w:type="dxa"/>
                  <w:tcMar>
                    <w:left w:w="0" w:type="dxa"/>
                    <w:right w:w="0" w:type="dxa"/>
                  </w:tcMar>
                </w:tcPr>
                <w:p w14:paraId="25F7EF67" w14:textId="77777777" w:rsidR="00626EA9" w:rsidRDefault="00E07031">
                  <w:pPr>
                    <w:autoSpaceDE w:val="0"/>
                    <w:autoSpaceDN w:val="0"/>
                    <w:spacing w:before="60" w:after="30" w:line="240" w:lineRule="auto"/>
                    <w:ind w:left="758"/>
                  </w:pP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Numer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telefonu</w:t>
                  </w:r>
                  <w:proofErr w:type="spellEnd"/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4DB3A250" w14:textId="77777777">
                    <w:trPr>
                      <w:trHeight w:hRule="exact" w:val="306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33A7F6CB" w14:textId="77777777" w:rsidR="00626EA9" w:rsidRDefault="00626EA9"/>
                    </w:tc>
                  </w:tr>
                </w:tbl>
                <w:p w14:paraId="7F66A55C" w14:textId="77777777" w:rsidR="00626EA9" w:rsidRDefault="00E07031">
                  <w:pPr>
                    <w:autoSpaceDE w:val="0"/>
                    <w:autoSpaceDN w:val="0"/>
                    <w:spacing w:before="28" w:after="30" w:line="240" w:lineRule="auto"/>
                    <w:ind w:left="758"/>
                  </w:pPr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Data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i</w:t>
                  </w:r>
                  <w:proofErr w:type="spellEnd"/>
                  <w:r>
                    <w:rPr>
                      <w:b/>
                      <w:color w:val="000000"/>
                      <w:w w:val="9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w w:val="98"/>
                      <w:sz w:val="20"/>
                    </w:rPr>
                    <w:t>podpis</w:t>
                  </w:r>
                  <w:proofErr w:type="spellEnd"/>
                </w:p>
                <w:tbl>
                  <w:tblPr>
                    <w:tblW w:w="0" w:type="auto"/>
                    <w:tblInd w:w="72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626EA9" w14:paraId="570D4A15" w14:textId="77777777">
                    <w:trPr>
                      <w:trHeight w:hRule="exact" w:val="468"/>
                    </w:trPr>
                    <w:tc>
                      <w:tcPr>
                        <w:tcW w:w="43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7" w:space="0" w:color="000000"/>
                          <w:right w:val="single" w:sz="8" w:space="0" w:color="000000"/>
                        </w:tcBorders>
                        <w:tcMar>
                          <w:left w:w="0" w:type="dxa"/>
                          <w:right w:w="0" w:type="dxa"/>
                        </w:tcMar>
                      </w:tcPr>
                      <w:p w14:paraId="1FE2B382" w14:textId="77777777" w:rsidR="00626EA9" w:rsidRDefault="00626EA9"/>
                    </w:tc>
                  </w:tr>
                </w:tbl>
                <w:p w14:paraId="33DFE8E3" w14:textId="77777777" w:rsidR="00626EA9" w:rsidRDefault="00626EA9">
                  <w:pPr>
                    <w:autoSpaceDE w:val="0"/>
                    <w:autoSpaceDN w:val="0"/>
                    <w:spacing w:after="0" w:line="14" w:lineRule="exact"/>
                  </w:pPr>
                </w:p>
              </w:tc>
            </w:tr>
          </w:tbl>
          <w:p w14:paraId="0FD51F46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  <w:p w14:paraId="7E1D6704" w14:textId="77777777" w:rsidR="00626EA9" w:rsidRDefault="00626EA9">
            <w:pPr>
              <w:autoSpaceDE w:val="0"/>
              <w:autoSpaceDN w:val="0"/>
              <w:spacing w:after="0" w:line="14" w:lineRule="exact"/>
            </w:pPr>
          </w:p>
        </w:tc>
      </w:tr>
    </w:tbl>
    <w:p w14:paraId="044FB0FD" w14:textId="77777777" w:rsidR="00626EA9" w:rsidRDefault="00626EA9">
      <w:pPr>
        <w:autoSpaceDE w:val="0"/>
        <w:autoSpaceDN w:val="0"/>
        <w:spacing w:after="0" w:line="14" w:lineRule="exact"/>
      </w:pPr>
    </w:p>
    <w:sectPr w:rsidR="00626EA9" w:rsidSect="00034616">
      <w:pgSz w:w="11900" w:h="16840"/>
      <w:pgMar w:top="736" w:right="600" w:bottom="694" w:left="556" w:header="720" w:footer="720" w:gutter="0"/>
      <w:cols w:space="720" w:equalWidth="0">
        <w:col w:w="1074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3942849">
    <w:abstractNumId w:val="8"/>
  </w:num>
  <w:num w:numId="2" w16cid:durableId="922883255">
    <w:abstractNumId w:val="6"/>
  </w:num>
  <w:num w:numId="3" w16cid:durableId="875898096">
    <w:abstractNumId w:val="5"/>
  </w:num>
  <w:num w:numId="4" w16cid:durableId="978533606">
    <w:abstractNumId w:val="4"/>
  </w:num>
  <w:num w:numId="5" w16cid:durableId="111900297">
    <w:abstractNumId w:val="7"/>
  </w:num>
  <w:num w:numId="6" w16cid:durableId="193463889">
    <w:abstractNumId w:val="3"/>
  </w:num>
  <w:num w:numId="7" w16cid:durableId="1355419391">
    <w:abstractNumId w:val="2"/>
  </w:num>
  <w:num w:numId="8" w16cid:durableId="1478499350">
    <w:abstractNumId w:val="1"/>
  </w:num>
  <w:num w:numId="9" w16cid:durableId="39173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626EA9"/>
    <w:rsid w:val="00644DA6"/>
    <w:rsid w:val="007506C8"/>
    <w:rsid w:val="00955968"/>
    <w:rsid w:val="00A10A72"/>
    <w:rsid w:val="00AA1D8D"/>
    <w:rsid w:val="00B47730"/>
    <w:rsid w:val="00CB0664"/>
    <w:rsid w:val="00E07031"/>
    <w:rsid w:val="00F30A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E676C"/>
  <w14:defaultImageDpi w14:val="300"/>
  <w15:docId w15:val="{DC72F5B4-52D2-43E2-BC56-50141F0A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PUP Mikołów</cp:lastModifiedBy>
  <cp:revision>5</cp:revision>
  <cp:lastPrinted>2023-05-23T11:09:00Z</cp:lastPrinted>
  <dcterms:created xsi:type="dcterms:W3CDTF">2023-01-23T12:49:00Z</dcterms:created>
  <dcterms:modified xsi:type="dcterms:W3CDTF">2023-05-23T11:09:00Z</dcterms:modified>
  <cp:category/>
</cp:coreProperties>
</file>